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8E" w:rsidRDefault="00A40E8E">
      <w:pPr>
        <w:autoSpaceDE w:val="0"/>
        <w:autoSpaceDN w:val="0"/>
        <w:spacing w:after="78" w:line="220" w:lineRule="exact"/>
      </w:pPr>
    </w:p>
    <w:p w:rsidR="00A40E8E" w:rsidRPr="00616480" w:rsidRDefault="00652CA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40E8E" w:rsidRPr="00616480" w:rsidRDefault="00652CA6">
      <w:pPr>
        <w:autoSpaceDE w:val="0"/>
        <w:autoSpaceDN w:val="0"/>
        <w:spacing w:before="670" w:after="0" w:line="230" w:lineRule="auto"/>
        <w:ind w:right="2380"/>
        <w:jc w:val="right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A40E8E" w:rsidRPr="00616480" w:rsidRDefault="00652CA6">
      <w:pPr>
        <w:autoSpaceDE w:val="0"/>
        <w:autoSpaceDN w:val="0"/>
        <w:spacing w:before="670" w:after="0" w:line="230" w:lineRule="auto"/>
        <w:ind w:left="25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г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ренбурга</w:t>
      </w:r>
    </w:p>
    <w:p w:rsidR="00A40E8E" w:rsidRPr="00616480" w:rsidRDefault="00652CA6">
      <w:pPr>
        <w:autoSpaceDE w:val="0"/>
        <w:autoSpaceDN w:val="0"/>
        <w:spacing w:before="670" w:after="1376" w:line="230" w:lineRule="auto"/>
        <w:ind w:right="3906"/>
        <w:jc w:val="right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МОАУ "СОШ № 53"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A40E8E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40E8E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Заседание ШМО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after="0" w:line="230" w:lineRule="auto"/>
              <w:ind w:right="18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ЗД УВР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after="0" w:line="230" w:lineRule="auto"/>
              <w:ind w:right="14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A40E8E" w:rsidRDefault="00A40E8E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520"/>
        <w:gridCol w:w="3540"/>
      </w:tblGrid>
      <w:tr w:rsidR="00A40E8E">
        <w:trPr>
          <w:trHeight w:hRule="exact" w:val="462"/>
        </w:trPr>
        <w:tc>
          <w:tcPr>
            <w:tcW w:w="3002" w:type="dxa"/>
            <w:vMerge w:val="restart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______________Мокина Г.В.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60"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______________Путинцева Л.И.</w:t>
            </w:r>
          </w:p>
        </w:tc>
      </w:tr>
      <w:tr w:rsidR="00A40E8E">
        <w:trPr>
          <w:trHeight w:hRule="exact" w:val="118"/>
        </w:trPr>
        <w:tc>
          <w:tcPr>
            <w:tcW w:w="3427" w:type="dxa"/>
            <w:vMerge/>
          </w:tcPr>
          <w:p w:rsidR="00A40E8E" w:rsidRDefault="00A40E8E"/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6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6"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№3</w:t>
            </w:r>
          </w:p>
        </w:tc>
      </w:tr>
      <w:tr w:rsidR="00A40E8E">
        <w:trPr>
          <w:trHeight w:hRule="exact" w:val="30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______________Пятина Т.П.</w:t>
            </w:r>
          </w:p>
        </w:tc>
        <w:tc>
          <w:tcPr>
            <w:tcW w:w="3427" w:type="dxa"/>
            <w:vMerge/>
          </w:tcPr>
          <w:p w:rsidR="00A40E8E" w:rsidRDefault="00A40E8E"/>
        </w:tc>
        <w:tc>
          <w:tcPr>
            <w:tcW w:w="3427" w:type="dxa"/>
            <w:vMerge/>
          </w:tcPr>
          <w:p w:rsidR="00A40E8E" w:rsidRDefault="00A40E8E"/>
        </w:tc>
      </w:tr>
      <w:tr w:rsidR="00A40E8E">
        <w:trPr>
          <w:trHeight w:hRule="exact" w:val="484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A40E8E" w:rsidRDefault="00652CA6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"28" 082022 г.</w:t>
      </w:r>
    </w:p>
    <w:p w:rsidR="00A40E8E" w:rsidRDefault="00652CA6">
      <w:pPr>
        <w:autoSpaceDE w:val="0"/>
        <w:autoSpaceDN w:val="0"/>
        <w:spacing w:before="103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40E8E" w:rsidRDefault="00652CA6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1074261)</w:t>
      </w:r>
    </w:p>
    <w:p w:rsidR="00A40E8E" w:rsidRDefault="00652CA6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A40E8E" w:rsidRPr="00616480" w:rsidRDefault="00652CA6">
      <w:pPr>
        <w:autoSpaceDE w:val="0"/>
        <w:autoSpaceDN w:val="0"/>
        <w:spacing w:before="70" w:after="0" w:line="230" w:lineRule="auto"/>
        <w:ind w:right="4318"/>
        <w:jc w:val="right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A40E8E" w:rsidRPr="00616480" w:rsidRDefault="00652CA6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A40E8E" w:rsidRPr="00616480" w:rsidRDefault="00652CA6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40E8E" w:rsidRPr="00616480" w:rsidRDefault="00652CA6">
      <w:pPr>
        <w:autoSpaceDE w:val="0"/>
        <w:autoSpaceDN w:val="0"/>
        <w:spacing w:before="2112" w:after="0" w:line="230" w:lineRule="auto"/>
        <w:ind w:right="26"/>
        <w:jc w:val="right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Составитель: Дьяконова Любовь Александровна</w:t>
      </w:r>
    </w:p>
    <w:p w:rsidR="00A40E8E" w:rsidRDefault="00616480" w:rsidP="0061648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616480" w:rsidRDefault="00616480" w:rsidP="0061648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16480" w:rsidRPr="00616480" w:rsidRDefault="00616480" w:rsidP="00616480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Оренбург 2022</w:t>
      </w:r>
    </w:p>
    <w:p w:rsidR="00616480" w:rsidRDefault="00616480" w:rsidP="0061648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16480" w:rsidRPr="00616480" w:rsidRDefault="00616480" w:rsidP="00616480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616480" w:rsidRPr="00616480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A40E8E" w:rsidRPr="00616480" w:rsidRDefault="00A40E8E" w:rsidP="00616480">
      <w:pPr>
        <w:jc w:val="center"/>
        <w:rPr>
          <w:lang w:val="ru-RU"/>
        </w:rPr>
        <w:sectPr w:rsidR="00A40E8E" w:rsidRPr="00616480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138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281" w:lineRule="auto"/>
        <w:ind w:firstLine="180"/>
        <w:rPr>
          <w:lang w:val="ru-RU"/>
        </w:rPr>
      </w:pP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A40E8E" w:rsidRPr="00616480" w:rsidRDefault="00652CA6">
      <w:pPr>
        <w:autoSpaceDE w:val="0"/>
        <w:autoSpaceDN w:val="0"/>
        <w:spacing w:before="346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40E8E" w:rsidRPr="00616480" w:rsidRDefault="00652CA6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A40E8E" w:rsidRPr="00616480" w:rsidRDefault="00652CA6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40E8E" w:rsidRPr="00616480" w:rsidRDefault="00652CA6">
      <w:pPr>
        <w:autoSpaceDE w:val="0"/>
        <w:autoSpaceDN w:val="0"/>
        <w:spacing w:before="262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A40E8E" w:rsidRPr="00616480" w:rsidRDefault="00652CA6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б-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лемах взаимодействия природы и общества, географических подходах к устойчивому развитию территорий.</w:t>
      </w:r>
    </w:p>
    <w:p w:rsidR="00A40E8E" w:rsidRPr="00616480" w:rsidRDefault="00652CA6">
      <w:pPr>
        <w:autoSpaceDE w:val="0"/>
        <w:autoSpaceDN w:val="0"/>
        <w:spacing w:before="70" w:after="0"/>
        <w:ind w:firstLine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40E8E" w:rsidRPr="00616480" w:rsidRDefault="00652CA6">
      <w:pPr>
        <w:autoSpaceDE w:val="0"/>
        <w:autoSpaceDN w:val="0"/>
        <w:spacing w:before="262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78" w:line="220" w:lineRule="exact"/>
        <w:rPr>
          <w:lang w:val="ru-RU"/>
        </w:rPr>
      </w:pPr>
    </w:p>
    <w:p w:rsidR="00A40E8E" w:rsidRPr="00616480" w:rsidRDefault="00652CA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5) формирование комплекса практико-ориентированных ге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40E8E" w:rsidRPr="00616480" w:rsidRDefault="00652CA6">
      <w:pPr>
        <w:autoSpaceDE w:val="0"/>
        <w:autoSpaceDN w:val="0"/>
        <w:spacing w:before="262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40E8E" w:rsidRPr="00616480" w:rsidRDefault="00652C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78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  <w:r w:rsidR="00981A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 класс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40E8E" w:rsidRPr="00616480" w:rsidRDefault="00652CA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40E8E" w:rsidRPr="00616480" w:rsidRDefault="00652CA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40E8E" w:rsidRPr="00616480" w:rsidRDefault="00652CA6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40E8E" w:rsidRPr="00616480" w:rsidRDefault="00652CA6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Определение направлений и расстояний по плану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мест​ности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40E8E" w:rsidRPr="00616480" w:rsidRDefault="00652C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40E8E" w:rsidRPr="00616480" w:rsidRDefault="00652C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66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271" w:lineRule="auto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A40E8E" w:rsidRPr="00616480" w:rsidRDefault="00652CA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A40E8E" w:rsidRPr="00616480" w:rsidRDefault="00652CA6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40E8E" w:rsidRPr="00616480" w:rsidRDefault="00652CA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A40E8E" w:rsidRPr="00616480" w:rsidRDefault="00652C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графической широты и времени года на территории России.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616480">
        <w:rPr>
          <w:lang w:val="ru-RU"/>
        </w:rPr>
        <w:br/>
      </w: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40E8E" w:rsidRPr="00616480" w:rsidRDefault="00652CA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A40E8E" w:rsidRPr="00616480" w:rsidRDefault="00652CA6">
      <w:pPr>
        <w:autoSpaceDE w:val="0"/>
        <w:autoSpaceDN w:val="0"/>
        <w:spacing w:before="70" w:after="0" w:line="281" w:lineRule="auto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40E8E" w:rsidRPr="00616480" w:rsidRDefault="00652CA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40E8E" w:rsidRPr="00616480" w:rsidRDefault="00652CA6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78" w:line="220" w:lineRule="exact"/>
        <w:rPr>
          <w:lang w:val="ru-RU"/>
        </w:rPr>
      </w:pPr>
    </w:p>
    <w:p w:rsidR="00A40E8E" w:rsidRPr="00616480" w:rsidRDefault="00652CA6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40E8E" w:rsidRPr="00616480" w:rsidRDefault="00652CA6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78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40E8E" w:rsidRPr="00616480" w:rsidRDefault="00652CA6">
      <w:pPr>
        <w:autoSpaceDE w:val="0"/>
        <w:autoSpaceDN w:val="0"/>
        <w:spacing w:before="346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40E8E" w:rsidRPr="00616480" w:rsidRDefault="00652CA6">
      <w:pPr>
        <w:autoSpaceDE w:val="0"/>
        <w:autoSpaceDN w:val="0"/>
        <w:spacing w:before="166" w:after="0"/>
        <w:ind w:firstLine="18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40E8E" w:rsidRPr="00616480" w:rsidRDefault="00652CA6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A40E8E" w:rsidRPr="00616480" w:rsidRDefault="00652CA6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A40E8E" w:rsidRPr="00616480" w:rsidRDefault="00652CA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40E8E" w:rsidRPr="00616480" w:rsidRDefault="00652CA6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40E8E" w:rsidRPr="00616480" w:rsidRDefault="00652CA6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40E8E" w:rsidRPr="00616480" w:rsidRDefault="00652CA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66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A40E8E" w:rsidRPr="00616480" w:rsidRDefault="00652CA6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40E8E" w:rsidRPr="00616480" w:rsidRDefault="00652CA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A40E8E" w:rsidRPr="00616480" w:rsidRDefault="00652CA6">
      <w:pPr>
        <w:autoSpaceDE w:val="0"/>
        <w:autoSpaceDN w:val="0"/>
        <w:spacing w:before="262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40E8E" w:rsidRPr="00616480" w:rsidRDefault="00652CA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616480">
        <w:rPr>
          <w:lang w:val="ru-RU"/>
        </w:rPr>
        <w:tab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A40E8E" w:rsidRPr="00616480" w:rsidRDefault="00652CA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A40E8E" w:rsidRPr="00616480" w:rsidRDefault="00652CA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40E8E" w:rsidRPr="00616480" w:rsidRDefault="00652CA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A40E8E" w:rsidRPr="00616480" w:rsidRDefault="00652CA6">
      <w:pPr>
        <w:autoSpaceDE w:val="0"/>
        <w:autoSpaceDN w:val="0"/>
        <w:spacing w:before="190" w:after="0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40E8E" w:rsidRPr="00616480" w:rsidRDefault="00652CA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40E8E" w:rsidRPr="00616480" w:rsidRDefault="00652CA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132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A40E8E" w:rsidRPr="00616480" w:rsidRDefault="00652CA6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40E8E" w:rsidRPr="00616480" w:rsidRDefault="00652CA6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40E8E" w:rsidRPr="00616480" w:rsidRDefault="00652CA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гео​графического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40E8E" w:rsidRPr="00616480" w:rsidRDefault="00652CA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40E8E" w:rsidRPr="00616480" w:rsidRDefault="00652CA6">
      <w:pPr>
        <w:autoSpaceDE w:val="0"/>
        <w:autoSpaceDN w:val="0"/>
        <w:spacing w:before="178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A40E8E" w:rsidRPr="00616480" w:rsidRDefault="00652CA6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40E8E" w:rsidRPr="00616480" w:rsidRDefault="00652C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A40E8E" w:rsidRPr="00616480" w:rsidRDefault="00652CA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A40E8E" w:rsidRPr="00616480" w:rsidRDefault="00652CA6">
      <w:pPr>
        <w:autoSpaceDE w:val="0"/>
        <w:autoSpaceDN w:val="0"/>
        <w:spacing w:before="180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A40E8E" w:rsidRPr="00616480" w:rsidRDefault="00652CA6">
      <w:pPr>
        <w:autoSpaceDE w:val="0"/>
        <w:autoSpaceDN w:val="0"/>
        <w:spacing w:before="190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A40E8E" w:rsidRPr="00616480" w:rsidRDefault="00652CA6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40E8E" w:rsidRPr="00616480" w:rsidRDefault="00652C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A40E8E" w:rsidRPr="00616480" w:rsidRDefault="00652CA6">
      <w:pPr>
        <w:autoSpaceDE w:val="0"/>
        <w:autoSpaceDN w:val="0"/>
        <w:spacing w:before="178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A40E8E" w:rsidRPr="00616480" w:rsidRDefault="00652CA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66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0E8E" w:rsidRPr="00616480" w:rsidRDefault="00652CA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40E8E" w:rsidRPr="00616480" w:rsidRDefault="00652CA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A40E8E" w:rsidRPr="00616480" w:rsidRDefault="00652CA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A40E8E" w:rsidRPr="00616480" w:rsidRDefault="00652CA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A40E8E" w:rsidRPr="00616480" w:rsidRDefault="00652CA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40E8E" w:rsidRPr="00616480" w:rsidRDefault="00652CA6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40E8E" w:rsidRPr="00616480" w:rsidRDefault="00652CA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A40E8E" w:rsidRPr="00616480" w:rsidRDefault="00652CA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40E8E" w:rsidRPr="00616480" w:rsidRDefault="00652C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A40E8E" w:rsidRPr="00616480" w:rsidRDefault="00652CA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A40E8E" w:rsidRPr="00616480" w:rsidRDefault="00652CA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A40E8E" w:rsidRPr="00616480" w:rsidRDefault="00652CA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40E8E" w:rsidRPr="00616480" w:rsidRDefault="00652CA6">
      <w:pPr>
        <w:autoSpaceDE w:val="0"/>
        <w:autoSpaceDN w:val="0"/>
        <w:spacing w:before="324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40E8E" w:rsidRPr="00616480" w:rsidRDefault="00652CA6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A40E8E" w:rsidRPr="00616480" w:rsidRDefault="00652C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A40E8E" w:rsidRPr="00616480" w:rsidRDefault="00652CA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40E8E" w:rsidRPr="00616480" w:rsidRDefault="00652CA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40E8E" w:rsidRPr="00616480" w:rsidRDefault="00652C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A40E8E" w:rsidRPr="00616480" w:rsidRDefault="00652C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138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описывать внутреннее строение Земли;—   различать понятия «земная кора»; «ядро», «мантия»; «минерал» и «горная порода»;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proofErr w:type="gramEnd"/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формы рельефа суши по высоте и по внешнему облику;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физического, химического и биологического видов выветривания;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108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331" w:lineRule="auto"/>
        <w:rPr>
          <w:lang w:val="ru-RU"/>
        </w:rPr>
      </w:pP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proofErr w:type="gramEnd"/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40E8E" w:rsidRDefault="00A40E8E">
      <w:pPr>
        <w:rPr>
          <w:lang w:val="ru-RU"/>
        </w:rPr>
      </w:pPr>
    </w:p>
    <w:p w:rsidR="00981AC5" w:rsidRDefault="00981AC5">
      <w:pPr>
        <w:rPr>
          <w:lang w:val="ru-RU"/>
        </w:rPr>
      </w:pPr>
      <w:r>
        <w:rPr>
          <w:lang w:val="ru-RU"/>
        </w:rPr>
        <w:t>6 класс</w:t>
      </w:r>
    </w:p>
    <w:p w:rsidR="00981AC5" w:rsidRDefault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СОДЕРЖАНИЕ УЧЕБНОГО ПРЕДМЕТА 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Раздел 1. Оболочки Земли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1. Гидросфера — водная оболочка Земли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Гидросфера и методы её изучения. Части гидросферы. Мировой круговорот воды. Значение гидросферы.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981AC5">
        <w:rPr>
          <w:lang w:val="ru-RU"/>
        </w:rPr>
        <w:tab/>
        <w:t>Воды суши. Способы изображения внутренних вод на картах.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Реки: горные и равнинные. Речная система, бассейн, водораздел. Пороги и водопады. Питание и режим реки.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Многолетняя мерзлота. Болота, их образование.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Стихийные явления в гидросфере, методы наблюдения и защиты.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Человек и гидросфера. Использование человеком энергии воды.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Использование космических методов в исследовании влияния человека на гидросферу.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  <w:t>1. Сравнение двух рек (России и мира) по заданным признакам.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2. Характеристика одного из крупнейших озёр России по плану в форме презентации.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3. Составление перечня поверхностных водных объектов своего края и их систематизация в форме таблицы.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Тема 2. Атмосфера — воздушная оболочка Земли </w:t>
      </w:r>
      <w:r w:rsidRPr="00981AC5">
        <w:rPr>
          <w:lang w:val="ru-RU"/>
        </w:rPr>
        <w:br/>
        <w:t>Воздушная оболочка Земли: газовый состав, строение и значение атмосферы.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lastRenderedPageBreak/>
        <w:tab/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 xml:space="preserve">Атмосферное давление. Ветер и причины его возникновения. Роза ветров. Бризы. Муссоны. </w:t>
      </w:r>
      <w:r w:rsidRPr="00981AC5">
        <w:rPr>
          <w:lang w:val="ru-RU"/>
        </w:rPr>
        <w:tab/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Погода и её показатели.  Причины изменения погоды.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</w:t>
      </w:r>
      <w:r w:rsidRPr="00981AC5">
        <w:rPr>
          <w:lang w:val="ru-RU"/>
        </w:rPr>
        <w:br/>
        <w:t>климатолог. Дистанционные методы в исследовании влияния человека на воздушную оболочку Земли.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Практические работы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1. Представление результатов наблюдения за погодой своей местности.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2. 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Тема 3. Биосфера — оболочка жизни </w:t>
      </w:r>
      <w:r w:rsidRPr="00981AC5">
        <w:rPr>
          <w:lang w:val="ru-RU"/>
        </w:rPr>
        <w:br/>
        <w:t>Биосфера — оболочка жизни. Границы биосферы. Профессии биогеограф и геоэколог.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Растительный и животный мир Земли. Разнообразие животного и растительного мира.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981AC5">
        <w:rPr>
          <w:lang w:val="ru-RU"/>
        </w:rPr>
        <w:tab/>
        <w:t>Человек как часть биосферы. Распространение людей на Земле.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Исследования и экологические проблемы.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  <w:t>1. Характеристика растительности участка местности своего края.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Заключение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Природно-территориальные комплексы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Природная среда. Охрана природы. Природные особо охраняемые территории. Всемирное наследие ЮНЕСКО.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Практическая работа (выполняется на местности) </w:t>
      </w:r>
      <w:r w:rsidRPr="00981AC5">
        <w:rPr>
          <w:lang w:val="ru-RU"/>
        </w:rPr>
        <w:br/>
        <w:t>1. Характеристика локального природного комплекса по плану.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732" w:bottom="1440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ПЛАНИРУЕМЫЕ ОБРАЗОВАТЕЛЬНЫЕ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ЛИЧНОСТНЫЕ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Патриотического воспитания</w:t>
      </w:r>
      <w:r w:rsidRPr="00981AC5">
        <w:rPr>
          <w:lang w:val="ru-RU"/>
        </w:rPr>
        <w:t xml:space="preserve">: осознание российской гражданской идентичности в </w:t>
      </w:r>
      <w:r w:rsidRPr="00981AC5">
        <w:rPr>
          <w:lang w:val="ru-RU"/>
        </w:rPr>
        <w:br/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981AC5">
        <w:rPr>
          <w:lang w:val="ru-RU"/>
        </w:rPr>
        <w:br/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981AC5">
        <w:rPr>
          <w:lang w:val="ru-RU"/>
        </w:rPr>
        <w:t xml:space="preserve"> уважение к символам России, своего края.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Гражданского воспитания:</w:t>
      </w:r>
      <w:r w:rsidRPr="00981AC5">
        <w:rPr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81AC5">
        <w:rPr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981AC5">
        <w:rPr>
          <w:lang w:val="ru-RU"/>
        </w:rPr>
        <w:t>разно-образной</w:t>
      </w:r>
      <w:proofErr w:type="gramEnd"/>
      <w:r w:rsidRPr="00981AC5">
        <w:rPr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Духовно-нравственного воспитания:</w:t>
      </w:r>
      <w:r w:rsidRPr="00981AC5">
        <w:rPr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Эстетического воспитания:</w:t>
      </w:r>
      <w:r w:rsidRPr="00981AC5">
        <w:rPr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Ценности научного познания</w:t>
      </w:r>
      <w:r w:rsidRPr="00981AC5">
        <w:rPr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Физического воспитания, формирования культуры здоровья и эмоционального благополучия</w:t>
      </w:r>
      <w:r w:rsidRPr="00981AC5">
        <w:rPr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</w:t>
      </w:r>
      <w:proofErr w:type="gramEnd"/>
      <w:r w:rsidRPr="00981AC5">
        <w:rPr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Трудового воспитания: </w:t>
      </w:r>
      <w:r w:rsidRPr="00981AC5">
        <w:rPr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Экологического воспитания:</w:t>
      </w:r>
      <w:r w:rsidRPr="00981AC5">
        <w:rPr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81AC5">
        <w:rPr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МЕТАПРЕДМЕТНЫЕ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 xml:space="preserve">Изучение географии в основной школе способствует достижению метапредметных результатов, в том числе: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Овладению универсальными познавательными действиями: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>Базовые логические действия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Базовые исследовательские действия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Использовать географические вопросы как исследовательский инструмент познания;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формулировать географические вопросы, фиксирующие разрыв между реальным и </w:t>
      </w:r>
      <w:r w:rsidRPr="00981AC5">
        <w:rPr>
          <w:lang w:val="ru-RU"/>
        </w:rPr>
        <w:br/>
        <w:t>желательным состоянием ситуации, объекта, и самостоятельно устанавливать искомое и данное;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оценивать достоверность информации, полученной в ходе </w:t>
      </w:r>
      <w:proofErr w:type="gramStart"/>
      <w:r w:rsidRPr="00981AC5">
        <w:rPr>
          <w:lang w:val="ru-RU"/>
        </w:rPr>
        <w:t>гео​графического</w:t>
      </w:r>
      <w:proofErr w:type="gramEnd"/>
      <w:r w:rsidRPr="00981AC5">
        <w:rPr>
          <w:lang w:val="ru-RU"/>
        </w:rPr>
        <w:t xml:space="preserve"> исследования;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Работа с информацией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выбирать оптимальную форму представления географической информации;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систематизировать географическую информацию в разных формах.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Овладению универсальными коммуникативными действиями: Общение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публично представлять результаты выполненного исследования или проекта.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Совместная деятельность (сотрудничество)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Принимать цель совместной деятельности при выполнении </w:t>
      </w:r>
      <w:proofErr w:type="gramStart"/>
      <w:r w:rsidRPr="00981AC5">
        <w:rPr>
          <w:lang w:val="ru-RU"/>
        </w:rPr>
        <w:t>учебных</w:t>
      </w:r>
      <w:proofErr w:type="gramEnd"/>
      <w:r w:rsidRPr="00981AC5">
        <w:rPr>
          <w:lang w:val="ru-RU"/>
        </w:rPr>
        <w:t xml:space="preserve"> географических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352" w:right="794" w:bottom="38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981AC5">
        <w:rPr>
          <w:lang w:val="ru-RU"/>
        </w:rPr>
        <w:br/>
        <w:t>ответственности.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Овладению универсальными учебными регулятивными действиями: Самоорганизация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Самоконтроль (рефлексия)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Владеть способами самоконтроля и рефлексии;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оценивать соответствие результата цели и условиям.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Принятие себя и других: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Осознанно относиться к другому человеку, его мнению;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признавать своё право на ошибку и такое же право </w:t>
      </w:r>
      <w:proofErr w:type="gramStart"/>
      <w:r w:rsidRPr="00981AC5">
        <w:rPr>
          <w:lang w:val="ru-RU"/>
        </w:rPr>
        <w:t>другого</w:t>
      </w:r>
      <w:proofErr w:type="gramEnd"/>
      <w:r w:rsidRPr="00981AC5">
        <w:rPr>
          <w:lang w:val="ru-RU"/>
        </w:rPr>
        <w:t>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ПРЕДМЕТНЫЕ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приводить примеры опасных природных явлений в геосферах и средств их предупреждения;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сравнивать инструментарий (способы) получения географической информации на разных этапах географического изучения Земли;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свойства вод отдельных частей Мирового океана;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питание и режим рек;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сравнивать реки по заданным признакам;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приводить примеры районов распространения многолетней мерзлоты;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называть причины образования цунами, приливов и отливов;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описывать состав, строение атмосферы;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свойства воздуха; климаты Земли; климатообразующие факторы;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виды атмосферных осадков;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понятия «бризы» и «муссоны»;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понятия «погода» и «климат»;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понятия «атмосфера», «тропосфера», «стратосфера», «верхние слои атмосферы»;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lang w:val="ru-RU"/>
        </w:rPr>
        <w:t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</w:t>
      </w:r>
      <w:proofErr w:type="gramEnd"/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738" w:bottom="402" w:left="1086" w:header="720" w:footer="720" w:gutter="0"/>
          <w:cols w:space="720" w:equalWidth="0">
            <w:col w:w="10076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форме;</w:t>
      </w:r>
      <w:r w:rsidRPr="00981AC5">
        <w:rPr>
          <w:lang w:val="ru-RU"/>
        </w:rPr>
        <w:br/>
        <w:t>—  называть границы биосферы;</w:t>
      </w:r>
      <w:r w:rsidRPr="00981AC5">
        <w:rPr>
          <w:lang w:val="ru-RU"/>
        </w:rPr>
        <w:br/>
        <w:t xml:space="preserve">—  приводить примеры приспособления живых организмов к среде обитания в разных </w:t>
      </w:r>
      <w:r w:rsidRPr="00981AC5">
        <w:rPr>
          <w:lang w:val="ru-RU"/>
        </w:rPr>
        <w:br/>
        <w:t>природных зонах;</w:t>
      </w:r>
      <w:r w:rsidRPr="00981AC5">
        <w:rPr>
          <w:lang w:val="ru-RU"/>
        </w:rPr>
        <w:br/>
        <w:t>—  различать растительный и животный мир разных территорий Земли;</w:t>
      </w:r>
      <w:r w:rsidRPr="00981AC5">
        <w:rPr>
          <w:lang w:val="ru-RU"/>
        </w:rPr>
        <w:br/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981AC5">
        <w:rPr>
          <w:lang w:val="ru-RU"/>
        </w:rPr>
        <w:t>ств в пр</w:t>
      </w:r>
      <w:proofErr w:type="gramEnd"/>
      <w:r w:rsidRPr="00981AC5">
        <w:rPr>
          <w:lang w:val="ru-RU"/>
        </w:rPr>
        <w:t>ироде» для решения учебных и (или) практико-ориентированных задач;</w:t>
      </w:r>
      <w:r w:rsidRPr="00981AC5">
        <w:rPr>
          <w:lang w:val="ru-RU"/>
        </w:rPr>
        <w:br/>
        <w:t>—  сравнивать плодородие почв в различных природных зонах;</w:t>
      </w:r>
      <w:r w:rsidRPr="00981AC5">
        <w:rPr>
          <w:lang w:val="ru-RU"/>
        </w:rPr>
        <w:br/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981AC5" w:rsidRDefault="00981AC5">
      <w:pPr>
        <w:rPr>
          <w:lang w:val="ru-RU"/>
        </w:rPr>
      </w:pPr>
    </w:p>
    <w:p w:rsidR="00981AC5" w:rsidRDefault="00981AC5">
      <w:pPr>
        <w:rPr>
          <w:lang w:val="ru-RU"/>
        </w:rPr>
      </w:pPr>
      <w:r>
        <w:rPr>
          <w:lang w:val="ru-RU"/>
        </w:rPr>
        <w:t>7 класс</w:t>
      </w:r>
    </w:p>
    <w:p w:rsidR="00981AC5" w:rsidRDefault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981AC5">
        <w:rPr>
          <w:lang w:val="ru-RU"/>
        </w:rPr>
        <w:br/>
        <w:t>нравственного развития, воспитания и социализации обучающихся, представленной в Примерной программе воспитания (одобрено решением ФУМО от 02 06 2020 г</w:t>
      </w:r>
      <w:proofErr w:type="gramStart"/>
      <w:r w:rsidRPr="00981AC5">
        <w:rPr>
          <w:lang w:val="ru-RU"/>
        </w:rPr>
        <w:t xml:space="preserve"> )</w:t>
      </w:r>
      <w:proofErr w:type="gramEnd"/>
      <w:r w:rsidRPr="00981AC5">
        <w:rPr>
          <w:lang w:val="ru-RU"/>
        </w:rPr>
        <w:t>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ПОЯСНИТЕЛЬНАЯ ЗАПИСКА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981AC5">
        <w:rPr>
          <w:lang w:val="ru-RU"/>
        </w:rPr>
        <w:br/>
        <w:t>и утверждённой Решением Коллегии Министерства просвещения и науки Российской Федерации от 24.12.2018 года.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981AC5">
        <w:rPr>
          <w:lang w:val="ru-RU"/>
        </w:rPr>
        <w:t>развития</w:t>
      </w:r>
      <w:proofErr w:type="gramEnd"/>
      <w:r w:rsidRPr="00981AC5">
        <w:rPr>
          <w:lang w:val="ru-RU"/>
        </w:rPr>
        <w:t xml:space="preserve"> обучающихся средствами учебного предмета «География»; 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ОБЩАЯ ХАРАКТЕРИСТИКА УЧЕБНОГО ПРЕДМЕТА «ГЕОГРАФИЯ»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География в основной школе — предмет, формирующий у </w:t>
      </w:r>
      <w:proofErr w:type="gramStart"/>
      <w:r w:rsidRPr="00981AC5">
        <w:rPr>
          <w:lang w:val="ru-RU"/>
        </w:rPr>
        <w:t>обу​чающихся</w:t>
      </w:r>
      <w:proofErr w:type="gramEnd"/>
      <w:r w:rsidRPr="00981AC5">
        <w:rPr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ЦЕЛИ ИЗУЧЕНИЯ УЧЕБНОГО ПРЕДМЕТА «ГЕОГРАФИЯ»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lastRenderedPageBreak/>
        <w:tab/>
        <w:t xml:space="preserve">Изучение географии в общем образовании направлено на достижение следующих целей: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981AC5">
        <w:rPr>
          <w:lang w:val="ru-RU"/>
        </w:rPr>
        <w:br/>
        <w:t xml:space="preserve">повседневной жизни с использованием географических знаний, самостоятельного приобретения новых знаний;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981AC5">
        <w:rPr>
          <w:lang w:val="ru-RU"/>
        </w:rPr>
        <w:br/>
        <w:t xml:space="preserve">особенностях природы, населения и хозяйства России и мира, своей местности, о способах </w:t>
      </w:r>
      <w:r w:rsidRPr="00981AC5">
        <w:rPr>
          <w:lang w:val="ru-RU"/>
        </w:rPr>
        <w:br/>
        <w:t xml:space="preserve">сохранения окружающей среды и рационального использования природных ресурсов;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4) 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41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 xml:space="preserve">5)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981AC5">
        <w:rPr>
          <w:lang w:val="ru-RU"/>
        </w:rPr>
        <w:br/>
        <w:t xml:space="preserve">многоконфессиональном мире;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МЕСТО УЧЕБНОГО ПРЕДМЕТА «ГЕОГРАФИЯ» В УЧЕБНОМ ПЛАНЕ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</w:t>
      </w:r>
      <w:proofErr w:type="gramStart"/>
      <w:r w:rsidRPr="00981AC5">
        <w:rPr>
          <w:lang w:val="ru-RU"/>
        </w:rPr>
        <w:t>а«</w:t>
      </w:r>
      <w:proofErr w:type="gramEnd"/>
      <w:r w:rsidRPr="00981AC5">
        <w:rPr>
          <w:lang w:val="ru-RU"/>
        </w:rPr>
        <w:t xml:space="preserve">География» в основной школе происходит с опорой на географические знания и умения, </w:t>
      </w:r>
      <w:r w:rsidRPr="00981AC5">
        <w:rPr>
          <w:lang w:val="ru-RU"/>
        </w:rPr>
        <w:br/>
        <w:t>сформированные ранее в курсе «Окружающий мир». Учебным планом на изучение географии отводится в 7 классе - 2 часа в неделю, всего - 68 часов.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СОДЕРЖАНИЕ УЧЕБНОГО ПРЕДМЕТА 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Раздел 1. Главные закономерности природы Земли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1. Географическая оболочка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  <w:t>1. Выявление проявления широтной зональности по картам природных зон.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2. Литосфера и рельеф Земли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1. Анализ физической карты и карты строения земной коры с целью </w:t>
      </w:r>
      <w:proofErr w:type="gramStart"/>
      <w:r w:rsidRPr="00981AC5">
        <w:rPr>
          <w:lang w:val="ru-RU"/>
        </w:rPr>
        <w:t>выявления закономерностей распространения крупных форм рельефа</w:t>
      </w:r>
      <w:proofErr w:type="gramEnd"/>
      <w:r w:rsidRPr="00981AC5">
        <w:rPr>
          <w:lang w:val="ru-RU"/>
        </w:rPr>
        <w:t>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2. Объяснение вулканических или сейсмических событий, о которых говорится в тексте.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3. Атмосфера и климаты </w:t>
      </w:r>
      <w:proofErr w:type="gramStart"/>
      <w:r w:rsidRPr="00981AC5">
        <w:rPr>
          <w:b/>
          <w:lang w:val="ru-RU"/>
        </w:rPr>
        <w:t xml:space="preserve">Земли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Закономерности распределения температуры воздуха</w:t>
      </w:r>
      <w:proofErr w:type="gramEnd"/>
      <w:r w:rsidRPr="00981AC5">
        <w:rPr>
          <w:lang w:val="ru-RU"/>
        </w:rPr>
        <w:t>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Разнообразие климата на Земле. Климатообразующие факторы: географическое положение, </w:t>
      </w:r>
      <w:r w:rsidRPr="00981AC5">
        <w:rPr>
          <w:lang w:val="ru-RU"/>
        </w:rPr>
        <w:br/>
        <w:t xml:space="preserve">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</w:t>
      </w:r>
      <w:r w:rsidRPr="00981AC5">
        <w:rPr>
          <w:lang w:val="ru-RU"/>
        </w:rPr>
        <w:br/>
        <w:t>климатических особенностей территории.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  <w:t>1. Описание климата территории по климатической карте и климатограмме.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Тема 4. Мировой океан — основная часть гидросферы </w:t>
      </w:r>
      <w:r w:rsidRPr="00981AC5">
        <w:rPr>
          <w:lang w:val="ru-RU"/>
        </w:rPr>
        <w:br/>
        <w:t>Мировой океан и его части. Тихий, Атлантический, Индийский и Северный Ледовитый океаны.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</w:r>
      <w:r w:rsidRPr="00981AC5">
        <w:rPr>
          <w:lang w:val="ru-RU"/>
        </w:rPr>
        <w:br/>
        <w:t>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lastRenderedPageBreak/>
        <w:tab/>
      </w: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1. Выявление </w:t>
      </w:r>
      <w:proofErr w:type="gramStart"/>
      <w:r w:rsidRPr="00981AC5">
        <w:rPr>
          <w:lang w:val="ru-RU"/>
        </w:rPr>
        <w:t>закономерностей изменения солёности поверхностных вод Мирового океана</w:t>
      </w:r>
      <w:proofErr w:type="gramEnd"/>
      <w:r w:rsidRPr="00981AC5">
        <w:rPr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2. Сравнение двух океанов по плану с использованием нескольких источников географической информации.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Раздел 2. Человечество на Земле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1. Численность населения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1. Определение, сравнение </w:t>
      </w:r>
      <w:proofErr w:type="gramStart"/>
      <w:r w:rsidRPr="00981AC5">
        <w:rPr>
          <w:lang w:val="ru-RU"/>
        </w:rPr>
        <w:t>темпов изменения численности населения отдельных регионов мира</w:t>
      </w:r>
      <w:proofErr w:type="gramEnd"/>
      <w:r w:rsidRPr="00981AC5">
        <w:rPr>
          <w:lang w:val="ru-RU"/>
        </w:rPr>
        <w:t xml:space="preserve"> по статистическим материалам.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2. Определение и сравнение различий в численности, плотности населения отдельных стран по разным источникам.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2. Страны и народы мира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981AC5">
        <w:rPr>
          <w:lang w:val="ru-RU"/>
        </w:rPr>
        <w:t>комп​лексы</w:t>
      </w:r>
      <w:proofErr w:type="gramEnd"/>
      <w:r w:rsidRPr="00981AC5">
        <w:rPr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  <w:t>1. Сравнение занятий населения двух стран по комплексным картам.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Раздел 3. Материки и страны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1. Южные материки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 w:rsidRPr="00981AC5">
        <w:t>XX</w:t>
      </w:r>
      <w:r w:rsidRPr="00981AC5">
        <w:rPr>
          <w:lang w:val="ru-RU"/>
        </w:rPr>
        <w:t>—</w:t>
      </w:r>
      <w:r w:rsidRPr="00981AC5">
        <w:t>XXI</w:t>
      </w:r>
      <w:r w:rsidRPr="00981AC5">
        <w:rPr>
          <w:lang w:val="ru-RU"/>
        </w:rPr>
        <w:t xml:space="preserve"> вв. Современные </w:t>
      </w:r>
      <w:r w:rsidRPr="00981AC5">
        <w:rPr>
          <w:lang w:val="ru-RU"/>
        </w:rPr>
        <w:br/>
        <w:t>исследования в Антарктиде. Роль России в открытиях и исследованиях ледового континента.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  <w:t>1. Сравнение географического положения двух (любых) южных материков.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 xml:space="preserve">2. Объяснение годового хода температур и режима выпадения атмосферных осадков в экваториальном климатическом поясе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3. Сравнение особенностей климата Африки, Южной Америки и Австралии по плану.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4. Описание Австралии или одной из стран Африки или Южной Америки по географическим картам.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5. Объяснение особенностей размещения населения  Австралии или одной из стран Африки или Южной Америки.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2. Северные материки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lastRenderedPageBreak/>
        <w:t>Практические работы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874" w:bottom="356" w:left="666" w:header="720" w:footer="720" w:gutter="0"/>
          <w:cols w:space="720" w:equalWidth="0">
            <w:col w:w="10360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1. Объяснение распространения зон современного вулканизма и землетрясений на территории Северной Америки и Евразии.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2. 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3. 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4. 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3. Взаимодействие природы и общества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1. Характеристика изменений компонентов природы на территории одной из стран мира в результате деятельности человека.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ПЛАНИРУЕМЫЕ ОБРАЗОВАТЕЛЬНЫЕ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ЛИЧНОСТНЫЕ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Патриотического воспитания</w:t>
      </w:r>
      <w:r w:rsidRPr="00981AC5">
        <w:rPr>
          <w:lang w:val="ru-RU"/>
        </w:rPr>
        <w:t xml:space="preserve">: осознание российской гражданской идентичности в </w:t>
      </w:r>
      <w:r w:rsidRPr="00981AC5">
        <w:rPr>
          <w:lang w:val="ru-RU"/>
        </w:rPr>
        <w:br/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981AC5">
        <w:rPr>
          <w:lang w:val="ru-RU"/>
        </w:rPr>
        <w:br/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981AC5">
        <w:rPr>
          <w:lang w:val="ru-RU"/>
        </w:rPr>
        <w:t xml:space="preserve"> уважение к символам России, своего края.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Гражданского воспитания:</w:t>
      </w:r>
      <w:r w:rsidRPr="00981AC5">
        <w:rPr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81AC5">
        <w:rPr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981AC5">
        <w:rPr>
          <w:lang w:val="ru-RU"/>
        </w:rPr>
        <w:t>разно-образной</w:t>
      </w:r>
      <w:proofErr w:type="gramEnd"/>
      <w:r w:rsidRPr="00981AC5">
        <w:rPr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Духовно-нравственного воспитания:</w:t>
      </w:r>
      <w:r w:rsidRPr="00981AC5">
        <w:rPr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Эстетического воспитания:</w:t>
      </w:r>
      <w:r w:rsidRPr="00981AC5">
        <w:rPr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Ценности научного познания</w:t>
      </w:r>
      <w:r w:rsidRPr="00981AC5">
        <w:rPr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Физического воспитания, формирования культуры здоровья и эмоционального благополучия</w:t>
      </w:r>
      <w:r w:rsidRPr="00981AC5">
        <w:rPr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</w:t>
      </w:r>
      <w:proofErr w:type="gramEnd"/>
      <w:r w:rsidRPr="00981AC5">
        <w:rPr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Трудового воспитания: </w:t>
      </w:r>
      <w:r w:rsidRPr="00981AC5">
        <w:rPr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Экологического воспитания:</w:t>
      </w:r>
      <w:r w:rsidRPr="00981AC5">
        <w:rPr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81AC5">
        <w:rPr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МЕТАПРЕДМЕТНЫЕ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 xml:space="preserve">Изучение географии в основной школе способствует достижению метапредметных результатов, в том числе: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Овладению универсальными познавательными действиями: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>Базовые логические действия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Базовые исследовательские действия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86" w:right="782" w:bottom="43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Использовать географические вопросы как исследовательский инструмент познания;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формулировать географические вопросы, фиксирующие разрыв между реальным и </w:t>
      </w:r>
      <w:r w:rsidRPr="00981AC5">
        <w:rPr>
          <w:lang w:val="ru-RU"/>
        </w:rPr>
        <w:br/>
        <w:t>желательным состоянием ситуации, объекта, и самостоятельно устанавливать искомое и данное;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оценивать достоверность информации, полученной в ходе </w:t>
      </w:r>
      <w:proofErr w:type="gramStart"/>
      <w:r w:rsidRPr="00981AC5">
        <w:rPr>
          <w:lang w:val="ru-RU"/>
        </w:rPr>
        <w:t>гео​графического</w:t>
      </w:r>
      <w:proofErr w:type="gramEnd"/>
      <w:r w:rsidRPr="00981AC5">
        <w:rPr>
          <w:lang w:val="ru-RU"/>
        </w:rPr>
        <w:t xml:space="preserve"> исследования;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Работа с информацией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выбирать оптимальную форму представления географической информации;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систематизировать географическую информацию в разных формах.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Овладению универсальными коммуникативными действиями: Общение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публично представлять результаты выполненного исследования или проекта.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Совместная деятельность (сотрудничество)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Принимать цель совместной деятельности при выполнении </w:t>
      </w:r>
      <w:proofErr w:type="gramStart"/>
      <w:r w:rsidRPr="00981AC5">
        <w:rPr>
          <w:lang w:val="ru-RU"/>
        </w:rPr>
        <w:t>учебных</w:t>
      </w:r>
      <w:proofErr w:type="gramEnd"/>
      <w:r w:rsidRPr="00981AC5">
        <w:rPr>
          <w:lang w:val="ru-RU"/>
        </w:rPr>
        <w:t xml:space="preserve"> географических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352" w:right="794" w:bottom="38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981AC5">
        <w:rPr>
          <w:lang w:val="ru-RU"/>
        </w:rPr>
        <w:br/>
        <w:t>ответственности.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Овладению универсальными учебными регулятивными действиями: Самоорганизация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Самоконтроль (рефлексия)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Владеть способами самоконтроля и рефлексии;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оценивать соответствие результата цели и условиям.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Принятие себя и других: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Осознанно относиться к другому человеку, его мнению;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признавать своё право на ошибку и такое же право </w:t>
      </w:r>
      <w:proofErr w:type="gramStart"/>
      <w:r w:rsidRPr="00981AC5">
        <w:rPr>
          <w:lang w:val="ru-RU"/>
        </w:rPr>
        <w:t>другого</w:t>
      </w:r>
      <w:proofErr w:type="gramEnd"/>
      <w:r w:rsidRPr="00981AC5">
        <w:rPr>
          <w:lang w:val="ru-RU"/>
        </w:rPr>
        <w:t>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ПРЕДМЕТНЫЕ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называть: строение и свойства (целостность, зональность, ритмичность) географической оболочки;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изученные процессы и явления, происходящие в географической оболочке;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приводить примеры изменений в геосферах в результате деятельности человека;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86" w:right="716" w:bottom="368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lang w:val="ru-RU"/>
        </w:rPr>
        <w:t>—  описывать закономерности изменения в пространстве рельефа, климата, внутренних вод и органического мира;</w:t>
      </w:r>
      <w:r w:rsidRPr="00981AC5">
        <w:rPr>
          <w:lang w:val="ru-RU"/>
        </w:rPr>
        <w:br/>
        <w:t>—  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981AC5">
        <w:rPr>
          <w:lang w:val="ru-RU"/>
        </w:rPr>
        <w:br/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981AC5">
        <w:rPr>
          <w:lang w:val="ru-RU"/>
        </w:rPr>
        <w:br/>
        <w:t xml:space="preserve">—  устанавливать (используя географические карты) взаимосвязи между движением </w:t>
      </w:r>
      <w:r w:rsidRPr="00981AC5">
        <w:rPr>
          <w:lang w:val="ru-RU"/>
        </w:rPr>
        <w:br/>
        <w:t>литосферных плит и размещением крупных форм рельефа;</w:t>
      </w:r>
      <w:proofErr w:type="gramEnd"/>
      <w:r w:rsidRPr="00981AC5">
        <w:rPr>
          <w:lang w:val="ru-RU"/>
        </w:rPr>
        <w:br/>
        <w:t xml:space="preserve">—  </w:t>
      </w:r>
      <w:proofErr w:type="gramStart"/>
      <w:r w:rsidRPr="00981AC5">
        <w:rPr>
          <w:lang w:val="ru-RU"/>
        </w:rPr>
        <w:t>классифицировать воздушные массы Земли, типы климата по заданным показателям;—  объяснять образование тропических муссонов, пассатов тропических широт, западных ветров;</w:t>
      </w:r>
      <w:r w:rsidRPr="00981AC5">
        <w:rPr>
          <w:lang w:val="ru-RU"/>
        </w:rPr>
        <w:br/>
        <w:t>—  применять понятия «воздушные массы», «муссоны», «пассаты», «западные ветры»,</w:t>
      </w:r>
      <w:r w:rsidRPr="00981AC5">
        <w:rPr>
          <w:lang w:val="ru-RU"/>
        </w:rPr>
        <w:br/>
        <w:t>«климатообразующий фактор» для решения учебных и (или) практико-ориентированных задач;—  описывать климат территории по климатограмме;</w:t>
      </w:r>
      <w:r w:rsidRPr="00981AC5">
        <w:rPr>
          <w:lang w:val="ru-RU"/>
        </w:rPr>
        <w:br/>
        <w:t>—  объяснять влияние климатообразующих факторов на климатические особенности территории;</w:t>
      </w:r>
      <w:proofErr w:type="gramEnd"/>
      <w:r w:rsidRPr="00981AC5">
        <w:rPr>
          <w:lang w:val="ru-RU"/>
        </w:rPr>
        <w:t>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r w:rsidRPr="00981AC5">
        <w:rPr>
          <w:lang w:val="ru-RU"/>
        </w:rPr>
        <w:br/>
        <w:t>—  различать океанические течения;</w:t>
      </w:r>
      <w:r w:rsidRPr="00981AC5">
        <w:rPr>
          <w:lang w:val="ru-RU"/>
        </w:rPr>
        <w:br/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981AC5">
        <w:rPr>
          <w:lang w:val="ru-RU"/>
        </w:rPr>
        <w:br/>
        <w:t xml:space="preserve">—  </w:t>
      </w:r>
      <w:proofErr w:type="gramStart"/>
      <w:r w:rsidRPr="00981AC5">
        <w:rPr>
          <w:lang w:val="ru-RU"/>
        </w:rPr>
        <w:t xml:space="preserve"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981AC5">
        <w:rPr>
          <w:lang w:val="ru-RU"/>
        </w:rPr>
        <w:br/>
        <w:t>источников географической информации;</w:t>
      </w:r>
      <w:r w:rsidRPr="00981AC5">
        <w:rPr>
          <w:lang w:val="ru-RU"/>
        </w:rPr>
        <w:br/>
        <w:t>— 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981AC5">
        <w:rPr>
          <w:lang w:val="ru-RU"/>
        </w:rPr>
        <w:br/>
        <w:t>—  различать и сравнивать численность населения крупных стран мира;</w:t>
      </w:r>
      <w:proofErr w:type="gramEnd"/>
      <w:r w:rsidRPr="00981AC5">
        <w:rPr>
          <w:lang w:val="ru-RU"/>
        </w:rPr>
        <w:br/>
        <w:t>—  сравнивать плотность населения различных территорий;</w:t>
      </w:r>
      <w:r w:rsidRPr="00981AC5">
        <w:rPr>
          <w:lang w:val="ru-RU"/>
        </w:rPr>
        <w:br/>
        <w:t>—  применять понятие «плотность населения» для решения учебных и (или) практик</w:t>
      </w:r>
      <w:proofErr w:type="gramStart"/>
      <w:r w:rsidRPr="00981AC5">
        <w:rPr>
          <w:lang w:val="ru-RU"/>
        </w:rPr>
        <w:t>о-</w:t>
      </w:r>
      <w:proofErr w:type="gramEnd"/>
      <w:r w:rsidRPr="00981AC5">
        <w:rPr>
          <w:lang w:val="ru-RU"/>
        </w:rPr>
        <w:br/>
        <w:t>ориентированных задач;</w:t>
      </w:r>
      <w:r w:rsidRPr="00981AC5">
        <w:rPr>
          <w:lang w:val="ru-RU"/>
        </w:rPr>
        <w:br/>
        <w:t>—  различать городские и сельские поселения;</w:t>
      </w:r>
      <w:r w:rsidRPr="00981AC5">
        <w:rPr>
          <w:lang w:val="ru-RU"/>
        </w:rPr>
        <w:br/>
        <w:t>—  приводить примеры крупнейших городов мира;</w:t>
      </w:r>
      <w:r w:rsidRPr="00981AC5">
        <w:rPr>
          <w:lang w:val="ru-RU"/>
        </w:rPr>
        <w:br/>
        <w:t>—  приводить примеры мировых и национальных религий;</w:t>
      </w:r>
      <w:r w:rsidRPr="00981AC5">
        <w:rPr>
          <w:lang w:val="ru-RU"/>
        </w:rPr>
        <w:br/>
        <w:t>—  проводить языковую классификацию народов;</w:t>
      </w:r>
      <w:r w:rsidRPr="00981AC5">
        <w:rPr>
          <w:lang w:val="ru-RU"/>
        </w:rPr>
        <w:br/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981AC5">
        <w:rPr>
          <w:lang w:val="ru-RU"/>
        </w:rPr>
        <w:br/>
        <w:t>—  сравнивать особенности природы и населения, материальной и духовной культуры,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724" w:bottom="392" w:left="1086" w:header="720" w:footer="720" w:gutter="0"/>
          <w:cols w:space="720" w:equalWidth="0">
            <w:col w:w="10089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особенности адаптации человека к разным природным условиям регионов и отдельных стран;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объяснять особенности природы, населения и хозяйства отдельных территорий;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использовать знания о населении материков и стран для решения различных учебных и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приводить примеры взаимодействия природы и общества в пределах отдельных территорий;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распознавать проявления глобальных проблем человечества (</w:t>
      </w:r>
      <w:proofErr w:type="gramStart"/>
      <w:r w:rsidRPr="00981AC5">
        <w:rPr>
          <w:lang w:val="ru-RU"/>
        </w:rPr>
        <w:t>экологическая</w:t>
      </w:r>
      <w:proofErr w:type="gramEnd"/>
      <w:r w:rsidRPr="00981AC5">
        <w:rPr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981AC5" w:rsidRDefault="00981AC5">
      <w:pPr>
        <w:rPr>
          <w:lang w:val="ru-RU"/>
        </w:rPr>
      </w:pPr>
    </w:p>
    <w:p w:rsidR="00981AC5" w:rsidRDefault="00981AC5">
      <w:pPr>
        <w:rPr>
          <w:lang w:val="ru-RU"/>
        </w:rPr>
      </w:pPr>
      <w:r>
        <w:rPr>
          <w:lang w:val="ru-RU"/>
        </w:rPr>
        <w:t>8 класс</w:t>
      </w:r>
    </w:p>
    <w:p w:rsidR="00981AC5" w:rsidRDefault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СОДЕРЖАНИЕ УЧЕБНОГО ПРЕДМЕТА 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Раздел 1. Географическое пространство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1. История формирования и освоения территории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История освоения и заселения территории современной России в </w:t>
      </w:r>
      <w:r w:rsidRPr="00981AC5">
        <w:t>XI</w:t>
      </w:r>
      <w:r w:rsidRPr="00981AC5">
        <w:rPr>
          <w:lang w:val="ru-RU"/>
        </w:rPr>
        <w:t>—</w:t>
      </w:r>
      <w:r w:rsidRPr="00981AC5">
        <w:t>XVI</w:t>
      </w:r>
      <w:r w:rsidRPr="00981AC5">
        <w:rPr>
          <w:lang w:val="ru-RU"/>
        </w:rPr>
        <w:t xml:space="preserve"> вв. Расширение территории России в </w:t>
      </w:r>
      <w:r w:rsidRPr="00981AC5">
        <w:t>XVI</w:t>
      </w:r>
      <w:r w:rsidRPr="00981AC5">
        <w:rPr>
          <w:lang w:val="ru-RU"/>
        </w:rPr>
        <w:t>—</w:t>
      </w:r>
      <w:r w:rsidRPr="00981AC5">
        <w:t>XIX</w:t>
      </w:r>
      <w:r w:rsidRPr="00981AC5">
        <w:rPr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1. 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Тема 2. Географическое положение и границы России </w:t>
      </w:r>
      <w:r w:rsidRPr="00981AC5">
        <w:rPr>
          <w:lang w:val="ru-RU"/>
        </w:rPr>
        <w:br/>
        <w:t>Государственная территория России. Территориальные воды. Государственная граница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Морские и сухопутные границы, воздушное пространство, континентальный шельф и </w:t>
      </w:r>
      <w:r w:rsidRPr="00981AC5">
        <w:rPr>
          <w:lang w:val="ru-RU"/>
        </w:rPr>
        <w:br/>
        <w:t>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3. Время на территории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  <w:t>1. Определение различия во времени для разных городов России по карте часовых зон.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lastRenderedPageBreak/>
        <w:tab/>
      </w:r>
      <w:r w:rsidRPr="00981AC5">
        <w:rPr>
          <w:b/>
          <w:lang w:val="ru-RU"/>
        </w:rPr>
        <w:t xml:space="preserve">Тема 4. Административно-территориальное устройство России. Районирование территории </w:t>
      </w:r>
      <w:r w:rsidRPr="00981AC5">
        <w:rPr>
          <w:lang w:val="ru-RU"/>
        </w:rPr>
        <w:tab/>
        <w:t xml:space="preserve">Федеративное устройство России. Субъекты Российской Федерации, их равноправие и </w:t>
      </w:r>
      <w:r w:rsidRPr="00981AC5">
        <w:rPr>
          <w:lang w:val="ru-RU"/>
        </w:rPr>
        <w:br/>
        <w:t>разнообразие. Основные виды субъектов Российской Федерации. Федеральные округа.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1. 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Раздел 2. Природа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1. Природные условия и ресурсы </w:t>
      </w:r>
      <w:proofErr w:type="gramStart"/>
      <w:r w:rsidRPr="00981AC5">
        <w:rPr>
          <w:b/>
          <w:lang w:val="ru-RU"/>
        </w:rPr>
        <w:t>России</w:t>
      </w:r>
      <w:proofErr w:type="gramEnd"/>
      <w:r w:rsidRPr="00981AC5">
        <w:rPr>
          <w:b/>
          <w:lang w:val="ru-RU"/>
        </w:rPr>
        <w:t xml:space="preserve">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</w:t>
      </w:r>
      <w:r w:rsidRPr="00981AC5">
        <w:rPr>
          <w:lang w:val="ru-RU"/>
        </w:rPr>
        <w:br/>
        <w:t>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1. Характеристика природно-ресурсного капитала своего края по картам и статистическим материалам.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2. Геологическое строение, рельеф и полезные ископаемые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Древнее и </w:t>
      </w:r>
      <w:proofErr w:type="gramStart"/>
      <w:r w:rsidRPr="00981AC5">
        <w:rPr>
          <w:lang w:val="ru-RU"/>
        </w:rPr>
        <w:t>современное</w:t>
      </w:r>
      <w:proofErr w:type="gramEnd"/>
      <w:r w:rsidRPr="00981AC5">
        <w:rPr>
          <w:lang w:val="ru-RU"/>
        </w:rPr>
        <w:t xml:space="preserve"> оледенения. Опасные геологические природные явления и их </w:t>
      </w:r>
      <w:r w:rsidRPr="00981AC5">
        <w:rPr>
          <w:lang w:val="ru-RU"/>
        </w:rPr>
        <w:br/>
        <w:t>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  <w:t>1. Объяснение  распространения по территории России опасных геологических явлений.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2. Объяснение особенностей рельефа своего края.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Тема 3. Климат и климатические ресурсы </w:t>
      </w:r>
      <w:r w:rsidRPr="00981AC5">
        <w:rPr>
          <w:lang w:val="ru-RU"/>
        </w:rPr>
        <w:br/>
        <w:t>Факторы, определяющие климат России. Влияние географического положения на климат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Климатические пояса и типы климатов России, их хара</w:t>
      </w:r>
      <w:proofErr w:type="gramStart"/>
      <w:r w:rsidRPr="00981AC5">
        <w:rPr>
          <w:lang w:val="ru-RU"/>
        </w:rPr>
        <w:t>к-</w:t>
      </w:r>
      <w:proofErr w:type="gramEnd"/>
      <w:r w:rsidRPr="00981AC5">
        <w:rPr>
          <w:lang w:val="ru-RU"/>
        </w:rPr>
        <w:t xml:space="preserve"> 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</w:t>
      </w:r>
      <w:r w:rsidRPr="00981AC5">
        <w:rPr>
          <w:lang w:val="ru-RU"/>
        </w:rPr>
        <w:br/>
        <w:t xml:space="preserve">неблагоприятные </w:t>
      </w:r>
      <w:proofErr w:type="gramStart"/>
      <w:r w:rsidRPr="00981AC5">
        <w:rPr>
          <w:lang w:val="ru-RU"/>
        </w:rPr>
        <w:t>метеорологи​ческие</w:t>
      </w:r>
      <w:proofErr w:type="gramEnd"/>
      <w:r w:rsidRPr="00981AC5">
        <w:rPr>
          <w:lang w:val="ru-RU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gramStart"/>
      <w:r w:rsidRPr="00981AC5">
        <w:rPr>
          <w:lang w:val="ru-RU"/>
        </w:rPr>
        <w:t>кли​мата</w:t>
      </w:r>
      <w:proofErr w:type="gramEnd"/>
      <w:r w:rsidRPr="00981AC5">
        <w:rPr>
          <w:lang w:val="ru-RU"/>
        </w:rPr>
        <w:t xml:space="preserve"> своего края.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  <w:t>1. Описание и прогнозирование погоды территории по карте погоды.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2. 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3. Оценка влияния основных климатических показателей своего края на жизнь и хозяйственную деятельность населения.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4. Моря России. Внутренние воды и водные ресурсы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Крупнейшие озёра, их происхождение. Болота. Подземные воды. Ледники. Многолетняя мерзлота.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</w:t>
      </w:r>
      <w:proofErr w:type="gramStart"/>
      <w:r w:rsidRPr="00981AC5">
        <w:rPr>
          <w:lang w:val="ru-RU"/>
        </w:rPr>
        <w:t>с-</w:t>
      </w:r>
      <w:proofErr w:type="gramEnd"/>
      <w:r w:rsidRPr="00981AC5">
        <w:rPr>
          <w:lang w:val="ru-RU"/>
        </w:rPr>
        <w:t xml:space="preserve"> печенности водными ресурсами крупных регионов России. Внутренние воды и водные ресурсы своего региона и своей местности.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  <w:t>1. Сравнение особенностей режима и характера течения двух рек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lastRenderedPageBreak/>
        <w:tab/>
        <w:t>2. Объяснение распространения опасных гидрологических природных явлений на территории страны.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Тема 5. Природно-хозяйственные зоны </w:t>
      </w:r>
      <w:r w:rsidRPr="00981AC5">
        <w:rPr>
          <w:lang w:val="ru-RU"/>
        </w:rPr>
        <w:br/>
        <w:t>Почва — особый компонент природы. Факторы образования почв. Основные зональные типы почв,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86" w:right="648" w:bottom="42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Природно-хозяйственные зоны России: взаимосвязь и взаимообусловленность их компонентов. Высотная поясность в горах на территории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Природные ресурсы природно-хозяйственных зон и их использование, экологические проблемы.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Прогнозируемые последствия изменений климата для разных природно-хозяйственных зон на территории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Практические работы </w:t>
      </w:r>
      <w:r w:rsidRPr="00981AC5">
        <w:rPr>
          <w:lang w:val="ru-RU"/>
        </w:rPr>
        <w:br/>
        <w:t>1. Объяснение различий структуры высотной поясности в горных системах.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2. 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</w:r>
      <w:r w:rsidRPr="00981AC5">
        <w:rPr>
          <w:lang w:val="ru-RU"/>
        </w:rPr>
        <w:br/>
        <w:t>информации.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Раздел 3. Население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1. Численность </w:t>
      </w:r>
      <w:proofErr w:type="gramStart"/>
      <w:r w:rsidRPr="00981AC5">
        <w:rPr>
          <w:b/>
          <w:lang w:val="ru-RU"/>
        </w:rPr>
        <w:t xml:space="preserve">населения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Динамика численности населения России</w:t>
      </w:r>
      <w:proofErr w:type="gramEnd"/>
      <w:r w:rsidRPr="00981AC5">
        <w:rPr>
          <w:lang w:val="ru-RU"/>
        </w:rPr>
        <w:t xml:space="preserve"> в </w:t>
      </w:r>
      <w:r w:rsidRPr="00981AC5">
        <w:t>XX</w:t>
      </w:r>
      <w:r w:rsidRPr="00981AC5">
        <w:rPr>
          <w:lang w:val="ru-RU"/>
        </w:rPr>
        <w:t>—</w:t>
      </w:r>
      <w:r w:rsidRPr="00981AC5">
        <w:t>XXI</w:t>
      </w:r>
      <w:r w:rsidRPr="00981AC5">
        <w:rPr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981AC5">
        <w:rPr>
          <w:lang w:val="ru-RU"/>
        </w:rPr>
        <w:t>прогнозов изменения численности населения России</w:t>
      </w:r>
      <w:proofErr w:type="gramEnd"/>
      <w:r w:rsidRPr="00981AC5">
        <w:rPr>
          <w:lang w:val="ru-RU"/>
        </w:rPr>
        <w:t>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1. 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2. Территориальные особенности размещения населения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Географические особенности размещения населения: их обусловленность природными, </w:t>
      </w:r>
      <w:r w:rsidRPr="00981AC5">
        <w:rPr>
          <w:lang w:val="ru-RU"/>
        </w:rPr>
        <w:br/>
        <w:t>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3. Народы и религии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86" w:right="690" w:bottom="428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1. Построение картограммы «Доля титульных этносов в численности населения республик и автономных округов РФ».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4. Половой и возрастной состав населения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981AC5">
        <w:rPr>
          <w:lang w:val="ru-RU"/>
        </w:rPr>
        <w:t>жиз​ни</w:t>
      </w:r>
      <w:proofErr w:type="gramEnd"/>
      <w:r w:rsidRPr="00981AC5">
        <w:rPr>
          <w:lang w:val="ru-RU"/>
        </w:rPr>
        <w:t xml:space="preserve"> мужского и женского населения России.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1. Объяснение динамики половозрастного состава населения России на основе анализа половозрастных пирамид.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Тема 5. Человеческий капитал России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Практическая работа </w:t>
      </w:r>
      <w:r w:rsidRPr="00981AC5">
        <w:rPr>
          <w:lang w:val="ru-RU"/>
        </w:rPr>
        <w:br/>
      </w:r>
      <w:r w:rsidRPr="00981AC5">
        <w:rPr>
          <w:lang w:val="ru-RU"/>
        </w:rPr>
        <w:tab/>
        <w:t>1. Классификация Федеральных округов по особенностям естественного и механического движения населения.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86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ПЛАНИРУЕМЫЕ ОБРАЗОВАТЕЛЬНЫЕ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ЛИЧНОСТНЫЕ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Патриотического воспитания</w:t>
      </w:r>
      <w:r w:rsidRPr="00981AC5">
        <w:rPr>
          <w:lang w:val="ru-RU"/>
        </w:rPr>
        <w:t xml:space="preserve">: осознание российской гражданской идентичности в </w:t>
      </w:r>
      <w:r w:rsidRPr="00981AC5">
        <w:rPr>
          <w:lang w:val="ru-RU"/>
        </w:rPr>
        <w:br/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981AC5">
        <w:rPr>
          <w:lang w:val="ru-RU"/>
        </w:rPr>
        <w:br/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981AC5">
        <w:rPr>
          <w:lang w:val="ru-RU"/>
        </w:rPr>
        <w:t xml:space="preserve"> уважение к символам России, своего края.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Гражданского воспитания:</w:t>
      </w:r>
      <w:r w:rsidRPr="00981AC5">
        <w:rPr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81AC5">
        <w:rPr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981AC5">
        <w:rPr>
          <w:lang w:val="ru-RU"/>
        </w:rPr>
        <w:t>разно-образной</w:t>
      </w:r>
      <w:proofErr w:type="gramEnd"/>
      <w:r w:rsidRPr="00981AC5">
        <w:rPr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Духовно-нравственного воспитания:</w:t>
      </w:r>
      <w:r w:rsidRPr="00981AC5">
        <w:rPr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Эстетического воспитания:</w:t>
      </w:r>
      <w:r w:rsidRPr="00981AC5">
        <w:rPr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Ценности научного познания</w:t>
      </w:r>
      <w:r w:rsidRPr="00981AC5">
        <w:rPr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Физического воспитания, формирования культуры здоровья и эмоционального благополучия</w:t>
      </w:r>
      <w:r w:rsidRPr="00981AC5">
        <w:rPr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</w:t>
      </w:r>
      <w:proofErr w:type="gramEnd"/>
      <w:r w:rsidRPr="00981AC5">
        <w:rPr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 xml:space="preserve">Трудового воспитания: </w:t>
      </w:r>
      <w:r w:rsidRPr="00981AC5">
        <w:rPr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81AC5" w:rsidRPr="00981AC5" w:rsidRDefault="00981AC5" w:rsidP="00981AC5">
      <w:pPr>
        <w:rPr>
          <w:lang w:val="ru-RU"/>
        </w:rPr>
      </w:pPr>
      <w:proofErr w:type="gramStart"/>
      <w:r w:rsidRPr="00981AC5">
        <w:rPr>
          <w:b/>
          <w:lang w:val="ru-RU"/>
        </w:rPr>
        <w:t>Экологического воспитания:</w:t>
      </w:r>
      <w:r w:rsidRPr="00981AC5">
        <w:rPr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81AC5">
        <w:rPr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МЕТАПРЕДМЕТНЫЕ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ab/>
        <w:t xml:space="preserve">Изучение географии в основной школе способствует достижению метапредметных результатов, в том числе: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 xml:space="preserve">Овладению универсальными познавательными действиями: </w:t>
      </w:r>
      <w:r w:rsidRPr="00981AC5">
        <w:rPr>
          <w:lang w:val="ru-RU"/>
        </w:rPr>
        <w:br/>
      </w:r>
      <w:r w:rsidRPr="00981AC5">
        <w:rPr>
          <w:lang w:val="ru-RU"/>
        </w:rPr>
        <w:tab/>
      </w:r>
      <w:r w:rsidRPr="00981AC5">
        <w:rPr>
          <w:b/>
          <w:lang w:val="ru-RU"/>
        </w:rPr>
        <w:t>Базовые логические действия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Базовые исследовательские действия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86" w:right="782" w:bottom="43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Использовать географические вопросы как исследовательский инструмент познания;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формулировать географические вопросы, фиксирующие разрыв между реальным и </w:t>
      </w:r>
      <w:r w:rsidRPr="00981AC5">
        <w:rPr>
          <w:lang w:val="ru-RU"/>
        </w:rPr>
        <w:br/>
        <w:t>желательным состоянием ситуации, объекта, и самостоятельно устанавливать искомое и данное;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оценивать достоверность информации, полученной в ходе </w:t>
      </w:r>
      <w:proofErr w:type="gramStart"/>
      <w:r w:rsidRPr="00981AC5">
        <w:rPr>
          <w:lang w:val="ru-RU"/>
        </w:rPr>
        <w:t>гео​графического</w:t>
      </w:r>
      <w:proofErr w:type="gramEnd"/>
      <w:r w:rsidRPr="00981AC5">
        <w:rPr>
          <w:lang w:val="ru-RU"/>
        </w:rPr>
        <w:t xml:space="preserve"> исследования;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Работа с информацией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выбирать оптимальную форму представления географической информации;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систематизировать географическую информацию в разных формах.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Овладению универсальными коммуникативными действиями: Общение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публично представлять результаты выполненного исследования или проекта.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Совместная деятельность (сотрудничество)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Принимать цель совместной деятельности при выполнении </w:t>
      </w:r>
      <w:proofErr w:type="gramStart"/>
      <w:r w:rsidRPr="00981AC5">
        <w:rPr>
          <w:lang w:val="ru-RU"/>
        </w:rPr>
        <w:t>учебных</w:t>
      </w:r>
      <w:proofErr w:type="gramEnd"/>
      <w:r w:rsidRPr="00981AC5">
        <w:rPr>
          <w:lang w:val="ru-RU"/>
        </w:rPr>
        <w:t xml:space="preserve"> географических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352" w:right="794" w:bottom="38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981AC5">
        <w:rPr>
          <w:lang w:val="ru-RU"/>
        </w:rPr>
        <w:br/>
        <w:t>ответственности.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Овладению универсальными учебными регулятивными действиями: Самоорганизация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Самоконтроль (рефлексия)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Владеть способами самоконтроля и рефлексии;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оценивать соответствие результата цели и условиям.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Принятие себя и других: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Осознанно относиться к другому человеку, его мнению;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 xml:space="preserve">—  признавать своё право на ошибку и такое же право </w:t>
      </w:r>
      <w:proofErr w:type="gramStart"/>
      <w:r w:rsidRPr="00981AC5">
        <w:rPr>
          <w:lang w:val="ru-RU"/>
        </w:rPr>
        <w:t>другого</w:t>
      </w:r>
      <w:proofErr w:type="gramEnd"/>
      <w:r w:rsidRPr="00981AC5">
        <w:rPr>
          <w:lang w:val="ru-RU"/>
        </w:rPr>
        <w:t>.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b/>
          <w:lang w:val="ru-RU"/>
        </w:rPr>
        <w:t>ПРЕДМЕТНЫЕ РЕЗУЛЬТАТЫ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Характеризовать основные этапы истории формирования и изучения территории России;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характеризовать географическое положение России с использованием информации из различных источников;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федеральные округа, крупные географические районы и макрорегионы России;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приводить примеры субъектов Российской Федерации разных видов и показывать их на географической карте;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86" w:right="818" w:bottom="36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оценивать степень благоприятности природных условий в пределах отдельных регионов страны;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проводить классификацию природных ресурсов;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распознавать типы природопользования;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сравнивать особенности компонентов природы отдельных территорий страны;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объяснять особенности компонентов природы отдельных территорий страны;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использовать знания об особенностях компонентов природы Росс</w:t>
      </w:r>
      <w:proofErr w:type="gramStart"/>
      <w:r w:rsidRPr="00981AC5">
        <w:rPr>
          <w:lang w:val="ru-RU"/>
        </w:rPr>
        <w:t>ии и её</w:t>
      </w:r>
      <w:proofErr w:type="gramEnd"/>
      <w:r w:rsidRPr="00981AC5">
        <w:rPr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называть географические процессы и явления, определяющие особенности природы страны, отдельных регионов и своей местности;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объяснять распространение по территории страны областей современного горообразования, землетрясений и вулканизма;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применять понятия «плита», «щит», «</w:t>
      </w:r>
      <w:proofErr w:type="gramStart"/>
      <w:r w:rsidRPr="00981AC5">
        <w:rPr>
          <w:lang w:val="ru-RU"/>
        </w:rPr>
        <w:t>моренный</w:t>
      </w:r>
      <w:proofErr w:type="gramEnd"/>
      <w:r w:rsidRPr="00981AC5">
        <w:rPr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применять понятия «солнечная радиация», «годовая амплитуда температур воздуха»</w:t>
      </w:r>
      <w:proofErr w:type="gramStart"/>
      <w:r w:rsidRPr="00981AC5">
        <w:rPr>
          <w:lang w:val="ru-RU"/>
        </w:rPr>
        <w:t>,«</w:t>
      </w:r>
      <w:proofErr w:type="gramEnd"/>
      <w:r w:rsidRPr="00981AC5">
        <w:rPr>
          <w:lang w:val="ru-RU"/>
        </w:rPr>
        <w:t>воздушные массы»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описывать и прогнозировать погоду территории по карте погоды;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проводить классификацию типов климата и почв России;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распознавать показатели, характеризующие состояние окружающей среды;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</w:t>
      </w:r>
    </w:p>
    <w:p w:rsidR="00981AC5" w:rsidRPr="00981AC5" w:rsidRDefault="00981AC5" w:rsidP="00981AC5">
      <w:pPr>
        <w:rPr>
          <w:lang w:val="ru-RU"/>
        </w:rPr>
        <w:sectPr w:rsidR="00981AC5" w:rsidRPr="00981AC5">
          <w:pgSz w:w="11900" w:h="16840"/>
          <w:pgMar w:top="298" w:right="780" w:bottom="356" w:left="1086" w:header="720" w:footer="720" w:gutter="0"/>
          <w:cols w:space="720" w:equalWidth="0">
            <w:col w:w="1003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границы распространения многолетней мерзлоты;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приводить примеры рационального и нерационального природопользования;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приводить примеры адаптации человека к разнообразным природным условиям на территории страны;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сравнивать показатели воспроизводства и качества населения России с мировыми показателями и показателями других стран;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проводить классификацию населённых пунктов и регионов России по заданным основаниям;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применять понятия «рождаемость», «смертность», «естественный прирост населения»</w:t>
      </w:r>
      <w:proofErr w:type="gramStart"/>
      <w:r w:rsidRPr="00981AC5">
        <w:rPr>
          <w:lang w:val="ru-RU"/>
        </w:rPr>
        <w:t>,«</w:t>
      </w:r>
      <w:proofErr w:type="gramEnd"/>
      <w:r w:rsidRPr="00981AC5">
        <w:rPr>
          <w:lang w:val="ru-RU"/>
        </w:rPr>
        <w:t xml:space="preserve">миграционный прирост населения», «общий прирост населения», «плотность населения»,«основная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 w:rsidRPr="00981AC5">
        <w:rPr>
          <w:lang w:val="ru-RU"/>
        </w:rPr>
        <w:br/>
        <w:t>продолжительность жизни», «трудовые ресурсы», «трудоспособный возраст», «рабочая сила»,«безработица», «рынок труда», «качество населения» для решения учебных и (или) практико-ориентированных задач;</w:t>
      </w:r>
    </w:p>
    <w:p w:rsidR="00981AC5" w:rsidRPr="00981AC5" w:rsidRDefault="00981AC5" w:rsidP="00981AC5">
      <w:pPr>
        <w:rPr>
          <w:lang w:val="ru-RU"/>
        </w:rPr>
      </w:pPr>
      <w:r w:rsidRPr="00981AC5">
        <w:rPr>
          <w:lang w:val="ru-RU"/>
        </w:rPr>
        <w:t>—  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981AC5" w:rsidRPr="00616480" w:rsidRDefault="00981AC5">
      <w:pPr>
        <w:rPr>
          <w:lang w:val="ru-RU"/>
        </w:rPr>
        <w:sectPr w:rsidR="00981AC5" w:rsidRPr="00616480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64" w:line="220" w:lineRule="exact"/>
        <w:rPr>
          <w:lang w:val="ru-RU"/>
        </w:rPr>
      </w:pPr>
    </w:p>
    <w:p w:rsidR="00A40E8E" w:rsidRDefault="00652CA6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012"/>
        <w:gridCol w:w="1080"/>
        <w:gridCol w:w="1946"/>
      </w:tblGrid>
      <w:tr w:rsidR="00A40E8E" w:rsidRPr="0061648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№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Дата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изучения</w:t>
            </w:r>
          </w:p>
        </w:tc>
        <w:tc>
          <w:tcPr>
            <w:tcW w:w="7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Виды,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 xml:space="preserve">формы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контроля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Электронные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 xml:space="preserve">(цифровые)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образовательные ресурсы</w:t>
            </w:r>
          </w:p>
        </w:tc>
      </w:tr>
      <w:tr w:rsidR="00A40E8E" w:rsidRPr="0061648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</w:tr>
      <w:tr w:rsidR="00A40E8E" w:rsidRPr="0061648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Раздел 1. Географическое изучение Земли</w:t>
            </w:r>
          </w:p>
        </w:tc>
      </w:tr>
      <w:tr w:rsidR="00A40E8E" w:rsidRPr="0061648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Введение.</w:t>
            </w:r>
          </w:p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02.09.2022 09.09.2022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Контрольная работа;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Практическая работа;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контрольная работа;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1.Единая коллекция ЦОР</w:t>
            </w:r>
          </w:p>
        </w:tc>
      </w:tr>
      <w:tr w:rsidR="00A40E8E" w:rsidRPr="00981AC5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История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16.09.2022 11.11.2022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Различать вклад великих путешественников в географическое изучение Земли, описывать и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сравнивать маршруты их путешествий;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характеризовать основные этапы географического изучения Земли (в древности, в эпоху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Средневековья, в эпоху Великих географических открытий, в </w:t>
            </w:r>
            <w:r w:rsidRPr="00616480">
              <w:rPr>
                <w:rFonts w:ascii="Times New Roman" w:hAnsi="Times New Roman" w:cs="Times New Roman"/>
                <w:w w:val="97"/>
              </w:rPr>
              <w:t>XVII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—</w:t>
            </w:r>
            <w:r w:rsidRPr="00616480">
              <w:rPr>
                <w:rFonts w:ascii="Times New Roman" w:hAnsi="Times New Roman" w:cs="Times New Roman"/>
                <w:w w:val="97"/>
              </w:rPr>
              <w:t>XIX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вв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, современные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географические исследования и открытия);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представлять текстовую информацию в графической форме (при выполнении практической работы №1);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выбирать способы представления информации в картографической форме (при выполнении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практических работ № 1);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Устный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 xml:space="preserve">опрос;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Практическая работа;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Презентации по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географии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http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://900</w:t>
            </w:r>
            <w:r w:rsidRPr="00616480">
              <w:rPr>
                <w:rFonts w:ascii="Times New Roman" w:hAnsi="Times New Roman" w:cs="Times New Roman"/>
                <w:w w:val="97"/>
              </w:rPr>
              <w:t>igr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net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616480">
              <w:rPr>
                <w:rFonts w:ascii="Times New Roman" w:hAnsi="Times New Roman" w:cs="Times New Roman"/>
                <w:w w:val="97"/>
              </w:rPr>
              <w:t>prezentacii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po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geografii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html</w:t>
            </w:r>
          </w:p>
        </w:tc>
      </w:tr>
      <w:tr w:rsidR="00A40E8E" w:rsidRPr="00616480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9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</w:tr>
      <w:tr w:rsidR="00A40E8E" w:rsidRPr="006164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Раздел 2. Изображения земной поверхности</w:t>
            </w:r>
          </w:p>
        </w:tc>
      </w:tr>
      <w:tr w:rsidR="00A40E8E" w:rsidRPr="00981AC5">
        <w:trPr>
          <w:trHeight w:hRule="exact" w:val="28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18.11.2022 16.12.2022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ориентироваться на местности по плану и с помощью планов местности в мобильных приложениях;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сравнивать абсолютные и относительные высоты объектов с помощью плана местности;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работы№ 2);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объяснять причины достижения (недостижения) результатов деятельности, давать оценку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приобретённому опыту; оценивать соответствие результата цели (привыпонении практической работы № 2);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Устный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опрос;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Презентации по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географии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http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://900</w:t>
            </w:r>
            <w:r w:rsidRPr="00616480">
              <w:rPr>
                <w:rFonts w:ascii="Times New Roman" w:hAnsi="Times New Roman" w:cs="Times New Roman"/>
                <w:w w:val="97"/>
              </w:rPr>
              <w:t>igr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net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616480">
              <w:rPr>
                <w:rFonts w:ascii="Times New Roman" w:hAnsi="Times New Roman" w:cs="Times New Roman"/>
                <w:w w:val="97"/>
              </w:rPr>
              <w:t>prezentacii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po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geografii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html</w:t>
            </w:r>
          </w:p>
        </w:tc>
      </w:tr>
    </w:tbl>
    <w:p w:rsidR="00A40E8E" w:rsidRPr="00616480" w:rsidRDefault="00A40E8E" w:rsidP="00616480">
      <w:pPr>
        <w:rPr>
          <w:rFonts w:ascii="Times New Roman" w:hAnsi="Times New Roman" w:cs="Times New Roman"/>
          <w:lang w:val="ru-RU"/>
        </w:rPr>
      </w:pPr>
    </w:p>
    <w:p w:rsidR="00A40E8E" w:rsidRPr="00616480" w:rsidRDefault="00A40E8E" w:rsidP="00616480">
      <w:pPr>
        <w:rPr>
          <w:rFonts w:ascii="Times New Roman" w:hAnsi="Times New Roman" w:cs="Times New Roman"/>
          <w:lang w:val="ru-RU"/>
        </w:rPr>
        <w:sectPr w:rsidR="00A40E8E" w:rsidRPr="00616480">
          <w:pgSz w:w="16840" w:h="11900"/>
          <w:pgMar w:top="282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0E8E" w:rsidRPr="00616480" w:rsidRDefault="00A40E8E" w:rsidP="00616480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012"/>
        <w:gridCol w:w="1080"/>
        <w:gridCol w:w="1946"/>
      </w:tblGrid>
      <w:tr w:rsidR="00A40E8E" w:rsidRPr="00981AC5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23.12.2022 10.02.2023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Различать понятия «параллель» и «меридиан»;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различать понятия «план местности» и «географическая карта»;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Практическая работа;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практическая работа;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Презентации по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географии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http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://900</w:t>
            </w:r>
            <w:r w:rsidRPr="00616480">
              <w:rPr>
                <w:rFonts w:ascii="Times New Roman" w:hAnsi="Times New Roman" w:cs="Times New Roman"/>
                <w:w w:val="97"/>
              </w:rPr>
              <w:t>igr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net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616480">
              <w:rPr>
                <w:rFonts w:ascii="Times New Roman" w:hAnsi="Times New Roman" w:cs="Times New Roman"/>
                <w:w w:val="97"/>
              </w:rPr>
              <w:t>prezentacii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po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geografii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html</w:t>
            </w:r>
          </w:p>
        </w:tc>
      </w:tr>
      <w:tr w:rsidR="00A40E8E" w:rsidRPr="00616480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11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</w:tr>
      <w:tr w:rsidR="00A40E8E" w:rsidRPr="00981A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Раздел 3. Земля - планета Солнечной системы</w:t>
            </w:r>
          </w:p>
        </w:tc>
      </w:tr>
      <w:tr w:rsidR="00A40E8E" w:rsidRPr="00981AC5">
        <w:trPr>
          <w:trHeight w:hRule="exact" w:val="51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Земля - планета Солнечной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17.02.2023 17.03.2023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Приводить примеры планет земной группы;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использовать 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объяснять суточное вращение Земли осевым вращением Земли;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различать научную гипотезу и научный факт;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Устный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 xml:space="preserve">опрос;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практическая работа;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Презентации по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географии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http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://900</w:t>
            </w:r>
            <w:r w:rsidRPr="00616480">
              <w:rPr>
                <w:rFonts w:ascii="Times New Roman" w:hAnsi="Times New Roman" w:cs="Times New Roman"/>
                <w:w w:val="97"/>
              </w:rPr>
              <w:t>igr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net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616480">
              <w:rPr>
                <w:rFonts w:ascii="Times New Roman" w:hAnsi="Times New Roman" w:cs="Times New Roman"/>
                <w:w w:val="97"/>
              </w:rPr>
              <w:t>prezentacii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po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geografii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html</w:t>
            </w:r>
          </w:p>
        </w:tc>
      </w:tr>
      <w:tr w:rsidR="00A40E8E" w:rsidRPr="00616480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</w:tr>
      <w:tr w:rsidR="00A40E8E" w:rsidRPr="00616480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Раздел 4. Оболочки Земли</w:t>
            </w:r>
          </w:p>
        </w:tc>
      </w:tr>
    </w:tbl>
    <w:p w:rsidR="00A40E8E" w:rsidRPr="00616480" w:rsidRDefault="00A40E8E" w:rsidP="00616480">
      <w:pPr>
        <w:rPr>
          <w:rFonts w:ascii="Times New Roman" w:hAnsi="Times New Roman" w:cs="Times New Roman"/>
        </w:rPr>
      </w:pPr>
    </w:p>
    <w:p w:rsidR="00A40E8E" w:rsidRPr="00616480" w:rsidRDefault="00A40E8E" w:rsidP="00616480">
      <w:pPr>
        <w:rPr>
          <w:rFonts w:ascii="Times New Roman" w:hAnsi="Times New Roman" w:cs="Times New Roman"/>
        </w:rPr>
        <w:sectPr w:rsidR="00A40E8E" w:rsidRPr="00616480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0E8E" w:rsidRPr="00616480" w:rsidRDefault="00A40E8E" w:rsidP="00616480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012"/>
        <w:gridCol w:w="1080"/>
        <w:gridCol w:w="1946"/>
      </w:tblGrid>
      <w:tr w:rsidR="00A40E8E" w:rsidRPr="00616480">
        <w:trPr>
          <w:trHeight w:hRule="exact" w:val="72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Литосфера -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31.03.2023 19.05.2023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Описывать внутренне строение Земли;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различать изученные минералы и горные породы, различать понятия «ядро», «мантия», «земная кора»</w:t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,«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мине- рал» и «горная порода»;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классифицировать изученные горные породы по происхождению;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</w:t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называть причины землетрясений и вулканических извержений;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различать горы и равнины;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классифицировать горы и равнины по высоте;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описывать горную систему или равнину по физической карте (при выполнении работы № 1); приводить примеры действия внешних процессов рельеф</w:t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о-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образования в своей местности;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приводить примеры полезных ископаемых своей местности;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приводить примеры опасных природных явлений в литосфере;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находить сходные аргументы, подтверждающие движение литосферных плит, в различных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источниках географической информации;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 xml:space="preserve">Устный </w:t>
            </w:r>
            <w:r w:rsidRPr="00616480">
              <w:rPr>
                <w:rFonts w:ascii="Times New Roman" w:hAnsi="Times New Roman" w:cs="Times New Roman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</w:rPr>
              <w:t>опрос;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</w:tr>
      <w:tr w:rsidR="00A40E8E" w:rsidRPr="00616480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8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A40E8E" w:rsidP="00616480">
            <w:pPr>
              <w:rPr>
                <w:rFonts w:ascii="Times New Roman" w:hAnsi="Times New Roman" w:cs="Times New Roman"/>
              </w:rPr>
            </w:pPr>
          </w:p>
        </w:tc>
      </w:tr>
      <w:tr w:rsidR="00A40E8E" w:rsidRPr="006164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Раздел 5. Заключение</w:t>
            </w:r>
          </w:p>
        </w:tc>
      </w:tr>
      <w:tr w:rsidR="00A40E8E" w:rsidRPr="00981AC5">
        <w:trPr>
          <w:trHeight w:hRule="exact" w:val="27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Практикум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«Сезонные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изменения в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26.05.2023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Различать причины и следствия географических явлений;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систематизировать результаты наблюдений;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 делать предположения, объясняющие результаты наблюдений;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подбирать доводы для обоснования своего мнения; </w:t>
            </w:r>
            <w:r w:rsidRPr="00616480">
              <w:rPr>
                <w:rFonts w:ascii="Times New Roman" w:hAnsi="Times New Roman" w:cs="Times New Roman"/>
                <w:lang w:val="ru-RU"/>
              </w:rPr>
              <w:br/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</w:rPr>
            </w:pPr>
            <w:r w:rsidRPr="00616480">
              <w:rPr>
                <w:rFonts w:ascii="Times New Roman" w:hAnsi="Times New Roman" w:cs="Times New Roman"/>
                <w:w w:val="97"/>
              </w:rPr>
              <w:t>Практическая работа;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rFonts w:ascii="Times New Roman" w:hAnsi="Times New Roman" w:cs="Times New Roman"/>
                <w:lang w:val="ru-RU"/>
              </w:rPr>
            </w:pP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 xml:space="preserve">презентации по географии </w:t>
            </w:r>
            <w:r w:rsidRPr="00616480">
              <w:rPr>
                <w:rFonts w:ascii="Times New Roman" w:hAnsi="Times New Roman" w:cs="Times New Roman"/>
                <w:w w:val="97"/>
              </w:rPr>
              <w:t>http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://900</w:t>
            </w:r>
            <w:r w:rsidRPr="00616480">
              <w:rPr>
                <w:rFonts w:ascii="Times New Roman" w:hAnsi="Times New Roman" w:cs="Times New Roman"/>
                <w:w w:val="97"/>
              </w:rPr>
              <w:t>igr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net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616480">
              <w:rPr>
                <w:rFonts w:ascii="Times New Roman" w:hAnsi="Times New Roman" w:cs="Times New Roman"/>
                <w:w w:val="97"/>
              </w:rPr>
              <w:t>prezentacii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po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-</w:t>
            </w:r>
            <w:r w:rsidRPr="00616480">
              <w:rPr>
                <w:rFonts w:ascii="Times New Roman" w:hAnsi="Times New Roman" w:cs="Times New Roman"/>
                <w:w w:val="97"/>
              </w:rPr>
              <w:t>geografii</w:t>
            </w:r>
            <w:r w:rsidRPr="00616480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616480">
              <w:rPr>
                <w:rFonts w:ascii="Times New Roman" w:hAnsi="Times New Roman" w:cs="Times New Roman"/>
                <w:w w:val="97"/>
              </w:rPr>
              <w:t>html</w:t>
            </w:r>
          </w:p>
        </w:tc>
      </w:tr>
    </w:tbl>
    <w:p w:rsidR="00A40E8E" w:rsidRPr="00616480" w:rsidRDefault="00A40E8E" w:rsidP="00616480">
      <w:pPr>
        <w:rPr>
          <w:rFonts w:ascii="Times New Roman" w:hAnsi="Times New Roman" w:cs="Times New Roman"/>
          <w:lang w:val="ru-RU"/>
        </w:rPr>
      </w:pPr>
    </w:p>
    <w:p w:rsidR="00A40E8E" w:rsidRPr="00616480" w:rsidRDefault="00A40E8E" w:rsidP="00616480">
      <w:pPr>
        <w:rPr>
          <w:lang w:val="ru-RU"/>
        </w:rPr>
        <w:sectPr w:rsidR="00A40E8E" w:rsidRPr="00616480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0E8E" w:rsidRPr="00616480" w:rsidRDefault="00A40E8E" w:rsidP="00616480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26"/>
        <w:gridCol w:w="528"/>
        <w:gridCol w:w="1104"/>
        <w:gridCol w:w="1140"/>
        <w:gridCol w:w="10904"/>
      </w:tblGrid>
      <w:tr w:rsidR="00A40E8E" w:rsidRPr="00616480">
        <w:trPr>
          <w:trHeight w:hRule="exact" w:val="34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r w:rsidRPr="00616480">
              <w:rPr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r w:rsidRPr="00616480">
              <w:rPr>
                <w:w w:val="97"/>
              </w:rPr>
              <w:t>1</w:t>
            </w:r>
          </w:p>
        </w:tc>
        <w:tc>
          <w:tcPr>
            <w:tcW w:w="1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A40E8E" w:rsidP="00616480"/>
        </w:tc>
      </w:tr>
      <w:tr w:rsidR="00A40E8E" w:rsidRPr="00616480">
        <w:trPr>
          <w:trHeight w:hRule="exact" w:val="34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r w:rsidRPr="00616480">
              <w:rPr>
                <w:w w:val="97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r w:rsidRPr="00616480">
              <w:rPr>
                <w:w w:val="97"/>
              </w:rPr>
              <w:t>0</w:t>
            </w:r>
          </w:p>
        </w:tc>
        <w:tc>
          <w:tcPr>
            <w:tcW w:w="1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A40E8E" w:rsidP="00616480"/>
        </w:tc>
      </w:tr>
      <w:tr w:rsidR="00A40E8E" w:rsidRPr="00616480">
        <w:trPr>
          <w:trHeight w:hRule="exact" w:val="71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pPr>
              <w:rPr>
                <w:lang w:val="ru-RU"/>
              </w:rPr>
            </w:pPr>
            <w:r w:rsidRPr="00616480">
              <w:rPr>
                <w:w w:val="97"/>
                <w:lang w:val="ru-RU"/>
              </w:rPr>
              <w:t xml:space="preserve">ОБЩЕЕ КОЛИЧЕСТВО ЧАСОВ ПО </w:t>
            </w:r>
            <w:r w:rsidRPr="00616480">
              <w:rPr>
                <w:lang w:val="ru-RU"/>
              </w:rPr>
              <w:br/>
            </w:r>
            <w:r w:rsidRPr="00616480">
              <w:rPr>
                <w:w w:val="97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r w:rsidRPr="00616480">
              <w:rPr>
                <w:w w:val="97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r w:rsidRPr="00616480">
              <w:rPr>
                <w:w w:val="97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616480">
            <w:r w:rsidRPr="00616480">
              <w:rPr>
                <w:w w:val="97"/>
              </w:rPr>
              <w:t>9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A40E8E" w:rsidP="00616480"/>
        </w:tc>
      </w:tr>
    </w:tbl>
    <w:p w:rsidR="00A40E8E" w:rsidRPr="00616480" w:rsidRDefault="00A40E8E" w:rsidP="00616480"/>
    <w:p w:rsidR="00A40E8E" w:rsidRDefault="00981AC5">
      <w:pPr>
        <w:rPr>
          <w:lang w:val="ru-RU"/>
        </w:rPr>
      </w:pPr>
      <w:r>
        <w:rPr>
          <w:lang w:val="ru-RU"/>
        </w:rPr>
        <w:t xml:space="preserve"> 6 класс</w:t>
      </w:r>
    </w:p>
    <w:p w:rsidR="00981AC5" w:rsidRDefault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r w:rsidRPr="00981AC5">
        <w:rPr>
          <w:b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32"/>
        <w:gridCol w:w="530"/>
        <w:gridCol w:w="1104"/>
        <w:gridCol w:w="1140"/>
        <w:gridCol w:w="866"/>
        <w:gridCol w:w="7360"/>
        <w:gridCol w:w="828"/>
        <w:gridCol w:w="1946"/>
      </w:tblGrid>
      <w:tr w:rsidR="00981AC5" w:rsidRPr="00981AC5" w:rsidTr="0029554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№</w:t>
            </w:r>
            <w:r w:rsidRPr="00981AC5">
              <w:br/>
            </w:r>
            <w:r w:rsidRPr="00981AC5">
              <w:rPr>
                <w:b/>
              </w:rPr>
              <w:t>п/п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Дата </w:t>
            </w:r>
            <w:r w:rsidRPr="00981AC5">
              <w:br/>
            </w:r>
            <w:r w:rsidRPr="00981AC5">
              <w:rPr>
                <w:b/>
              </w:rPr>
              <w:t>изучения</w:t>
            </w:r>
          </w:p>
        </w:tc>
        <w:tc>
          <w:tcPr>
            <w:tcW w:w="7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Виды, </w:t>
            </w:r>
            <w:r w:rsidRPr="00981AC5">
              <w:br/>
            </w:r>
            <w:r w:rsidRPr="00981AC5">
              <w:rPr>
                <w:b/>
              </w:rPr>
              <w:t xml:space="preserve">формы </w:t>
            </w:r>
            <w:r w:rsidRPr="00981AC5">
              <w:br/>
            </w:r>
            <w:r w:rsidRPr="00981AC5">
              <w:rPr>
                <w:b/>
              </w:rPr>
              <w:t>контроля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Электронные </w:t>
            </w:r>
            <w:r w:rsidRPr="00981AC5">
              <w:br/>
            </w:r>
            <w:r w:rsidRPr="00981AC5">
              <w:rPr>
                <w:b/>
              </w:rPr>
              <w:t xml:space="preserve">(цифровые) </w:t>
            </w:r>
            <w:r w:rsidRPr="00981AC5">
              <w:br/>
            </w:r>
            <w:r w:rsidRPr="00981AC5">
              <w:rPr>
                <w:b/>
              </w:rPr>
              <w:t>образовательные ресурсы</w:t>
            </w:r>
          </w:p>
        </w:tc>
      </w:tr>
      <w:tr w:rsidR="00981AC5" w:rsidRPr="00981AC5" w:rsidTr="0029554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Раздел 1. Оболочки Земли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32"/>
        <w:gridCol w:w="530"/>
        <w:gridCol w:w="1104"/>
        <w:gridCol w:w="1140"/>
        <w:gridCol w:w="866"/>
        <w:gridCol w:w="7360"/>
        <w:gridCol w:w="828"/>
        <w:gridCol w:w="1946"/>
      </w:tblGrid>
      <w:tr w:rsidR="00981AC5" w:rsidRPr="00981AC5" w:rsidTr="00295546">
        <w:trPr>
          <w:trHeight w:hRule="exact" w:val="94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Гидросфера —</w:t>
            </w:r>
            <w:r w:rsidRPr="00981AC5">
              <w:br/>
              <w:t>водная оболочка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02.09.2022 25.11.2022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Называть части гидросферы; </w:t>
            </w:r>
            <w:r w:rsidRPr="00981AC5">
              <w:rPr>
                <w:lang w:val="ru-RU"/>
              </w:rPr>
              <w:br/>
              <w:t xml:space="preserve">Описывать круговорот воды в природе; </w:t>
            </w:r>
            <w:r w:rsidRPr="00981AC5">
              <w:rPr>
                <w:lang w:val="ru-RU"/>
              </w:rPr>
              <w:br/>
              <w:t xml:space="preserve">Называть источник энергии круговорота воды в природе; </w:t>
            </w:r>
            <w:r w:rsidRPr="00981AC5">
              <w:rPr>
                <w:lang w:val="ru-RU"/>
              </w:rPr>
              <w:br/>
              <w:t xml:space="preserve">Описывать по физической карте полушарий, физической карте России, карте океанов, глобусу </w:t>
            </w:r>
            <w:r w:rsidRPr="00981AC5">
              <w:rPr>
                <w:lang w:val="ru-RU"/>
              </w:rPr>
              <w:br/>
              <w:t>местоположение изученных географических объектов для решения учебных и (или) практик</w:t>
            </w:r>
            <w:proofErr w:type="gramStart"/>
            <w:r w:rsidRPr="00981AC5">
              <w:rPr>
                <w:lang w:val="ru-RU"/>
              </w:rPr>
              <w:t>о-</w:t>
            </w:r>
            <w:proofErr w:type="gramEnd"/>
            <w:r w:rsidRPr="00981AC5">
              <w:rPr>
                <w:lang w:val="ru-RU"/>
              </w:rPr>
              <w:br/>
              <w:t xml:space="preserve">ориентированных задач; </w:t>
            </w:r>
            <w:r w:rsidRPr="00981AC5">
              <w:rPr>
                <w:lang w:val="ru-RU"/>
              </w:rPr>
              <w:br/>
              <w:t xml:space="preserve">Определять по картам и различать свойства вод отдельных частей Мирового океана;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Применять понятия «гидросфера», «круговорот воды», «цунами», «приливы и отливы» для решения учебных и (или) практико-ориентированных задач; </w:t>
            </w:r>
            <w:r w:rsidRPr="00981AC5">
              <w:rPr>
                <w:lang w:val="ru-RU"/>
              </w:rPr>
              <w:br/>
              <w:t xml:space="preserve">Определять по картам направления тёплых и холодных океанических течений; </w:t>
            </w:r>
            <w:r w:rsidRPr="00981AC5">
              <w:rPr>
                <w:lang w:val="ru-RU"/>
              </w:rPr>
              <w:br/>
              <w:t xml:space="preserve">Приводить примеры стихийных явлений в Мировом океане; </w:t>
            </w:r>
            <w:r w:rsidRPr="00981AC5">
              <w:rPr>
                <w:lang w:val="ru-RU"/>
              </w:rPr>
              <w:br/>
              <w:t xml:space="preserve">Называть причины цунами, приливов и отливов; </w:t>
            </w:r>
            <w:r w:rsidRPr="00981AC5">
              <w:rPr>
                <w:lang w:val="ru-RU"/>
              </w:rPr>
              <w:br/>
              <w:t>Описывать положение на карте главных океанических течений, глубоководных желобов и впадин Мирового океана, крупных островов и полуостровов;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Применять понятия «река», «речная система», «речной бассейн», «водораздел» для объяснения </w:t>
            </w:r>
            <w:r w:rsidRPr="00981AC5">
              <w:rPr>
                <w:lang w:val="ru-RU"/>
              </w:rPr>
              <w:br/>
              <w:t xml:space="preserve">особенностей питания, режима, характера течения рек; </w:t>
            </w:r>
            <w:r w:rsidRPr="00981AC5">
              <w:rPr>
                <w:lang w:val="ru-RU"/>
              </w:rPr>
              <w:br/>
              <w:t xml:space="preserve">Различать понятия «питание» и «режим реки»; </w:t>
            </w:r>
            <w:r w:rsidRPr="00981AC5">
              <w:rPr>
                <w:lang w:val="ru-RU"/>
              </w:rPr>
              <w:br/>
              <w:t xml:space="preserve">Классифицировать объекты гидросферы (моря, озёра, реки, подземные воды, болота, ледники) по заданным признакам; </w:t>
            </w:r>
            <w:r w:rsidRPr="00981AC5">
              <w:rPr>
                <w:lang w:val="ru-RU"/>
              </w:rPr>
              <w:br/>
              <w:t>Выявлять на основе представленной информации причинно-следственные связи между питанием, режимом реки и климатом на территории речного бассейна;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Сравнивать реки по заданным признакам (при выполнении практической работы № 1); </w:t>
            </w:r>
            <w:r w:rsidRPr="00981AC5">
              <w:rPr>
                <w:lang w:val="ru-RU"/>
              </w:rPr>
              <w:br/>
              <w:t xml:space="preserve">Давать географическую характеристику одного из крупнейших озёр России и оформлять в виде </w:t>
            </w:r>
            <w:r w:rsidRPr="00981AC5">
              <w:rPr>
                <w:lang w:val="ru-RU"/>
              </w:rPr>
              <w:br/>
              <w:t xml:space="preserve">презентации (при выполнении в групповой форме практической работы № 2); </w:t>
            </w:r>
            <w:r w:rsidRPr="00981AC5">
              <w:rPr>
                <w:lang w:val="ru-RU"/>
              </w:rPr>
              <w:br/>
              <w:t xml:space="preserve">Приводить примеры районов распространения многолетней мерзлоты;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Сравнивать инструментарий (способы) получения географической информации о глубине Мирового океана, о направлении океанических течений, о ледниках и многолетней мерзлоте на разных этапах географического изучения Земли; </w:t>
            </w:r>
            <w:r w:rsidRPr="00981AC5">
              <w:rPr>
                <w:lang w:val="ru-RU"/>
              </w:rPr>
              <w:br/>
              <w:t xml:space="preserve">Приводить примеры изменений в гидросфере в результате деятельности человека на примере мира и России; </w:t>
            </w:r>
            <w:r w:rsidRPr="00981AC5">
              <w:rPr>
                <w:lang w:val="ru-RU"/>
              </w:rPr>
              <w:br/>
              <w:t xml:space="preserve">Приводить примеры использования человеком воды; </w:t>
            </w:r>
            <w:r w:rsidRPr="00981AC5">
              <w:rPr>
                <w:lang w:val="ru-RU"/>
              </w:rPr>
              <w:br/>
              <w:t>Различать понятия «грунтовые, межпластовые и артезианские воды»;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Объяснять образование подземных вод; </w:t>
            </w:r>
            <w:r w:rsidRPr="00981AC5">
              <w:rPr>
                <w:lang w:val="ru-RU"/>
              </w:rPr>
              <w:br/>
              <w:t xml:space="preserve">Различать грунтовые и межпластовые воды, водопроницаемые и водоупорные породы; </w:t>
            </w:r>
            <w:r w:rsidRPr="00981AC5">
              <w:rPr>
                <w:lang w:val="ru-RU"/>
              </w:rPr>
              <w:br/>
              <w:t xml:space="preserve">Объяснять образование подземных вод; </w:t>
            </w:r>
            <w:r w:rsidRPr="00981AC5">
              <w:rPr>
                <w:lang w:val="ru-RU"/>
              </w:rPr>
              <w:br/>
              <w:t xml:space="preserve">Сравнивать чистоту межпластовых и грунтовых вод; </w:t>
            </w:r>
            <w:r w:rsidRPr="00981AC5">
              <w:rPr>
                <w:lang w:val="ru-RU"/>
              </w:rPr>
              <w:br/>
              <w:t xml:space="preserve">Выявлять существенные признаки артезианских вод; </w:t>
            </w:r>
            <w:r w:rsidRPr="00981AC5">
              <w:rPr>
                <w:lang w:val="ru-RU"/>
              </w:rPr>
              <w:br/>
              <w:t xml:space="preserve">Находить, использовать и систематизировать информацию о поверхностных водных объектах своей местности; </w:t>
            </w:r>
            <w:r w:rsidRPr="00981AC5">
              <w:rPr>
                <w:lang w:val="ru-RU"/>
              </w:rPr>
              <w:br/>
              <w:t>Самостоятельно выбирать оптимальную форму представления географической информации (при выполнении практической работы № 3);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Формулировать суждения, выражать свою точку зрения по проблеме исчерпаемости или неисчерпаемости ресурсов пресной воды на планете; </w:t>
            </w:r>
            <w:r w:rsidRPr="00981AC5">
              <w:rPr>
                <w:lang w:val="ru-RU"/>
              </w:rPr>
              <w:br/>
              <w:t xml:space="preserve"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климата; </w:t>
            </w:r>
            <w:r w:rsidRPr="00981AC5">
              <w:rPr>
                <w:lang w:val="ru-RU"/>
              </w:rPr>
              <w:br/>
              <w:t xml:space="preserve">Объяснять причины достижения (недостижения) результатов деятельности, давать оценку приобретённому опыту; </w:t>
            </w:r>
            <w:r w:rsidRPr="00981AC5">
              <w:rPr>
                <w:lang w:val="ru-RU"/>
              </w:rPr>
              <w:br/>
              <w:t>Оценивать соответствие результата цели;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презентации по географии </w:t>
            </w:r>
            <w:r w:rsidRPr="00981AC5">
              <w:t>http</w:t>
            </w:r>
            <w:r w:rsidRPr="00981AC5">
              <w:rPr>
                <w:lang w:val="ru-RU"/>
              </w:rPr>
              <w:t>://900</w:t>
            </w:r>
            <w:r w:rsidRPr="00981AC5">
              <w:t>igr</w:t>
            </w:r>
            <w:r w:rsidRPr="00981AC5">
              <w:rPr>
                <w:lang w:val="ru-RU"/>
              </w:rPr>
              <w:t>.</w:t>
            </w:r>
            <w:r w:rsidRPr="00981AC5">
              <w:t>net</w:t>
            </w:r>
            <w:r w:rsidRPr="00981AC5">
              <w:rPr>
                <w:lang w:val="ru-RU"/>
              </w:rPr>
              <w:t>/</w:t>
            </w:r>
            <w:r w:rsidRPr="00981AC5">
              <w:t>prezentacii</w:t>
            </w:r>
            <w:r w:rsidRPr="00981AC5">
              <w:rPr>
                <w:lang w:val="ru-RU"/>
              </w:rPr>
              <w:t>-</w:t>
            </w:r>
            <w:r w:rsidRPr="00981AC5">
              <w:t>po</w:t>
            </w:r>
            <w:r w:rsidRPr="00981AC5">
              <w:rPr>
                <w:lang w:val="ru-RU"/>
              </w:rPr>
              <w:t>-</w:t>
            </w:r>
            <w:r w:rsidRPr="00981AC5">
              <w:t>geografii</w:t>
            </w:r>
            <w:r w:rsidRPr="00981AC5">
              <w:rPr>
                <w:lang w:val="ru-RU"/>
              </w:rPr>
              <w:t>.</w:t>
            </w:r>
            <w:r w:rsidRPr="00981AC5">
              <w:t>html</w:t>
            </w:r>
          </w:p>
        </w:tc>
      </w:tr>
    </w:tbl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  <w:sectPr w:rsidR="00981AC5" w:rsidRPr="00981AC5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32"/>
        <w:gridCol w:w="530"/>
        <w:gridCol w:w="1104"/>
        <w:gridCol w:w="1140"/>
        <w:gridCol w:w="866"/>
        <w:gridCol w:w="7360"/>
        <w:gridCol w:w="828"/>
        <w:gridCol w:w="1946"/>
      </w:tblGrid>
      <w:tr w:rsidR="00981AC5" w:rsidRPr="00981AC5" w:rsidTr="00295546">
        <w:trPr>
          <w:trHeight w:hRule="exact" w:val="8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Атмосфера —воздушная </w:t>
            </w:r>
            <w:r w:rsidRPr="00981AC5">
              <w:br/>
              <w:t xml:space="preserve">оболочка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02.12.2022 03.03.2023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описывать строение атмосферы; </w:t>
            </w:r>
            <w:r w:rsidRPr="00981AC5">
              <w:rPr>
                <w:lang w:val="ru-RU"/>
              </w:rPr>
              <w:br/>
              <w:t xml:space="preserve">сравнивать свойства воздуха в разных частях атмосферы; </w:t>
            </w:r>
            <w:r w:rsidRPr="00981AC5">
              <w:rPr>
                <w:lang w:val="ru-RU"/>
              </w:rPr>
              <w:br/>
              <w:t xml:space="preserve">сравнивать содержание различных газов в составе воздуха; </w:t>
            </w:r>
            <w:r w:rsidRPr="00981AC5">
              <w:rPr>
                <w:lang w:val="ru-RU"/>
              </w:rPr>
              <w:br/>
              <w:t xml:space="preserve">сравнивать свойства воздуха в континентальных и морских воздушных массах (температура воздуха, влажность, запылённость); </w:t>
            </w:r>
            <w:r w:rsidRPr="00981AC5">
              <w:rPr>
                <w:lang w:val="ru-RU"/>
              </w:rPr>
              <w:br/>
              <w:t xml:space="preserve">сравнивать свойства воздуха в континентальных и морских воздушных массах (температура воздуха, влажность, запылённость); </w:t>
            </w:r>
            <w:r w:rsidRPr="00981AC5">
              <w:rPr>
                <w:lang w:val="ru-RU"/>
              </w:rPr>
              <w:br/>
      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определять амплитуду температуры воздуха, тенденции изменений температуры воздуха по </w:t>
            </w:r>
            <w:r w:rsidRPr="00981AC5">
              <w:rPr>
                <w:lang w:val="ru-RU"/>
              </w:rPr>
              <w:br/>
              <w:t xml:space="preserve">статистическим данным; устанавливать зависимость нагревания земной поверхности от угла падения солнечных лучей в течение суток и в течение года на примере своей местности на основе представленных данных; </w:t>
            </w:r>
            <w:r w:rsidRPr="00981AC5">
              <w:rPr>
                <w:lang w:val="ru-RU"/>
              </w:rPr>
              <w:br/>
              <w:t>определять различие в температуре воздуха и атмосферном давлении на разной высоте над уровнем моря при решении практико-ориентированных задач;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различать виды облаков и связанные с ними типы погоды; проводить измерения основных элементов погоды с использованием аналоговых и (или) цифровых приборов (термометр, барометр, анемометр, флюгер); </w:t>
            </w:r>
            <w:r w:rsidRPr="00981AC5">
              <w:rPr>
                <w:lang w:val="ru-RU"/>
              </w:rPr>
              <w:br/>
              <w:t xml:space="preserve">различать относительную и абсолютную влажность воздуха; </w:t>
            </w:r>
            <w:r w:rsidRPr="00981AC5">
              <w:rPr>
                <w:lang w:val="ru-RU"/>
              </w:rPr>
              <w:br/>
              <w:t xml:space="preserve">называть причины образования облаков, тумана; </w:t>
            </w:r>
            <w:r w:rsidRPr="00981AC5">
              <w:rPr>
                <w:lang w:val="ru-RU"/>
              </w:rPr>
              <w:br/>
              <w:t xml:space="preserve">различать виды атмосферных осадков; </w:t>
            </w:r>
            <w:r w:rsidRPr="00981AC5">
              <w:rPr>
                <w:lang w:val="ru-RU"/>
              </w:rPr>
              <w:br/>
              <w:t xml:space="preserve">объяснять направления дневных и ночных бризов, муссонов; </w:t>
            </w:r>
            <w:r w:rsidRPr="00981AC5">
              <w:rPr>
                <w:lang w:val="ru-RU"/>
              </w:rPr>
              <w:br/>
              <w:t>различать понятия «погода» и «климат», «бриз» и «муссон»;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объяснять годовой ход температуры воздуха на разных географических широтах; </w:t>
            </w:r>
            <w:r w:rsidRPr="00981AC5">
              <w:rPr>
                <w:lang w:val="ru-RU"/>
              </w:rPr>
              <w:br/>
              <w:t xml:space="preserve">объяснять влияние различных климатообразующих факторов на климат отдельных территорий; </w:t>
            </w:r>
            <w:r w:rsidRPr="00981AC5">
              <w:rPr>
                <w:lang w:val="ru-RU"/>
              </w:rPr>
              <w:br/>
              <w:t xml:space="preserve">зависимость климата от географической широты и высоты местности над уровнем моря; </w:t>
            </w:r>
            <w:r w:rsidRPr="00981AC5">
              <w:rPr>
                <w:lang w:val="ru-RU"/>
              </w:rPr>
              <w:br/>
              <w:t xml:space="preserve">различать климатические пояса Земли; </w:t>
            </w:r>
            <w:r w:rsidRPr="00981AC5">
              <w:rPr>
                <w:lang w:val="ru-RU"/>
              </w:rPr>
              <w:br/>
              <w:t xml:space="preserve">приводить примеры стихийных явлений в атмосфере; </w:t>
            </w:r>
            <w:r w:rsidRPr="00981AC5">
              <w:rPr>
                <w:lang w:val="ru-RU"/>
              </w:rPr>
              <w:br/>
              <w:t xml:space="preserve">приводить примеры влияния климата на жизнь и хозяйственную деятельность человека;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систематизировать географическую информацию в разных формах (при выполнении практической работы№ 1); </w:t>
            </w:r>
            <w:r w:rsidRPr="00981AC5">
              <w:rPr>
                <w:lang w:val="ru-RU"/>
              </w:rPr>
              <w:br/>
              <w:t xml:space="preserve">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(при выполнении практической работы № 2); </w:t>
            </w:r>
            <w:r w:rsidRPr="00981AC5">
              <w:rPr>
                <w:lang w:val="ru-RU"/>
              </w:rPr>
              <w:br/>
              <w:t xml:space="preserve">использовать географические вопросы для изучения глобальных климатических изменений; оценивать достоверность имеющейся информации; </w:t>
            </w:r>
            <w:r w:rsidRPr="00981AC5">
              <w:rPr>
                <w:lang w:val="ru-RU"/>
              </w:rPr>
              <w:br/>
              <w:t>выбирать и анализировать географическую информацию о глобальных климатических изменениях;</w:t>
            </w:r>
            <w:proofErr w:type="gramEnd"/>
            <w:r w:rsidRPr="00981AC5">
              <w:rPr>
                <w:lang w:val="ru-RU"/>
              </w:rPr>
              <w:t xml:space="preserve"> находить в текстах информацию, характеризующую погоду и климат своей местности; </w:t>
            </w:r>
            <w:r w:rsidRPr="00981AC5">
              <w:rPr>
                <w:lang w:val="ru-RU"/>
              </w:rPr>
              <w:br/>
              <w:t xml:space="preserve">планировать организацию совместной работы по исследованию глобальных климатических изменений; выражать свою точку зрения по проблеме глобальных климатических изменений; </w:t>
            </w:r>
            <w:r w:rsidRPr="00981AC5">
              <w:rPr>
                <w:lang w:val="ru-RU"/>
              </w:rPr>
              <w:br/>
              <w:t>сопоставлять свои суждения с суждениями других участников диалога;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презентации по географии </w:t>
            </w:r>
            <w:r w:rsidRPr="00981AC5">
              <w:t>http</w:t>
            </w:r>
            <w:r w:rsidRPr="00981AC5">
              <w:rPr>
                <w:lang w:val="ru-RU"/>
              </w:rPr>
              <w:t>://900</w:t>
            </w:r>
            <w:r w:rsidRPr="00981AC5">
              <w:t>igr</w:t>
            </w:r>
            <w:r w:rsidRPr="00981AC5">
              <w:rPr>
                <w:lang w:val="ru-RU"/>
              </w:rPr>
              <w:t>.</w:t>
            </w:r>
            <w:r w:rsidRPr="00981AC5">
              <w:t>net</w:t>
            </w:r>
            <w:r w:rsidRPr="00981AC5">
              <w:rPr>
                <w:lang w:val="ru-RU"/>
              </w:rPr>
              <w:t>/</w:t>
            </w:r>
            <w:r w:rsidRPr="00981AC5">
              <w:t>prezentacii</w:t>
            </w:r>
            <w:r w:rsidRPr="00981AC5">
              <w:rPr>
                <w:lang w:val="ru-RU"/>
              </w:rPr>
              <w:t>-</w:t>
            </w:r>
            <w:r w:rsidRPr="00981AC5">
              <w:t>po</w:t>
            </w:r>
            <w:r w:rsidRPr="00981AC5">
              <w:rPr>
                <w:lang w:val="ru-RU"/>
              </w:rPr>
              <w:t>-</w:t>
            </w:r>
            <w:r w:rsidRPr="00981AC5">
              <w:t>geografii</w:t>
            </w:r>
            <w:r w:rsidRPr="00981AC5">
              <w:rPr>
                <w:lang w:val="ru-RU"/>
              </w:rPr>
              <w:t>.</w:t>
            </w:r>
            <w:r w:rsidRPr="00981AC5">
              <w:t>html</w:t>
            </w:r>
          </w:p>
        </w:tc>
      </w:tr>
    </w:tbl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  <w:sectPr w:rsidR="00981AC5" w:rsidRPr="00981A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32"/>
        <w:gridCol w:w="530"/>
        <w:gridCol w:w="1104"/>
        <w:gridCol w:w="1140"/>
        <w:gridCol w:w="866"/>
        <w:gridCol w:w="7360"/>
        <w:gridCol w:w="828"/>
        <w:gridCol w:w="1946"/>
      </w:tblGrid>
      <w:tr w:rsidR="00981AC5" w:rsidRPr="00981AC5" w:rsidTr="00295546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1.3.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Биосфера —</w:t>
            </w:r>
            <w:r w:rsidRPr="00981AC5">
              <w:br/>
              <w:t>оболочка жизни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10.03.2023 14.04.2023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характеризовать существенные признаки биосферы; называть границы биосферы; </w:t>
            </w:r>
            <w:r w:rsidRPr="00981AC5">
              <w:rPr>
                <w:lang w:val="ru-RU"/>
              </w:rPr>
              <w:br/>
              <w:t xml:space="preserve">приводить примеры приспособления живых организмов к среде обитания в разных природных зонах в Мировом океане с глубиной и географической широтой; </w:t>
            </w:r>
            <w:r w:rsidRPr="00981AC5">
              <w:rPr>
                <w:lang w:val="ru-RU"/>
              </w:rPr>
              <w:br/>
              <w:t xml:space="preserve">приводить примеры густо и малозаселённых территорий мира; </w:t>
            </w:r>
            <w:r w:rsidRPr="00981AC5">
              <w:rPr>
                <w:lang w:val="ru-RU"/>
              </w:rPr>
              <w:br/>
              <w:t xml:space="preserve">приводить примеры экологических проблем, связанных с биосферой; </w:t>
            </w:r>
            <w:r w:rsidRPr="00981AC5">
              <w:rPr>
                <w:lang w:val="ru-RU"/>
              </w:rPr>
              <w:br/>
              <w:t xml:space="preserve">самостоятельно выбирать оптимальную форму представления географической информации;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находить и систематизировать информацию о состоянии окружающей среды своей местности (при выполнении практической работы № 1); </w:t>
            </w:r>
            <w:r w:rsidRPr="00981AC5">
              <w:rPr>
                <w:lang w:val="ru-RU"/>
              </w:rPr>
              <w:br/>
              <w:t xml:space="preserve">использовать географические вопросы как исследовательский инструмент познания; </w:t>
            </w:r>
            <w:r w:rsidRPr="00981AC5">
              <w:rPr>
                <w:lang w:val="ru-RU"/>
              </w:rPr>
              <w:br/>
              <w:t xml:space="preserve">составлять план учебного исследования по установлению причинно-следственных связей изменения животного и растительного мира океана с глубиной и географической широтой; </w:t>
            </w:r>
            <w:r w:rsidRPr="00981AC5">
              <w:rPr>
                <w:lang w:val="ru-RU"/>
              </w:rPr>
              <w:br/>
              <w:t>описывать растительность, устанавливать связи между компонентами природы (при выполнении практической работы № 1);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проводить наблюдения и фиксировать и систематизировать их результаты; </w:t>
            </w:r>
            <w:r w:rsidRPr="00981AC5">
              <w:rPr>
                <w:lang w:val="ru-RU"/>
              </w:rPr>
              <w:br/>
              <w:t>планировать организацию совместной работы, распределять роли, принимать цель совместной деятельности;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презентации по географии </w:t>
            </w:r>
            <w:r w:rsidRPr="00981AC5">
              <w:t>http</w:t>
            </w:r>
            <w:r w:rsidRPr="00981AC5">
              <w:rPr>
                <w:lang w:val="ru-RU"/>
              </w:rPr>
              <w:t>://900</w:t>
            </w:r>
            <w:r w:rsidRPr="00981AC5">
              <w:t>igr</w:t>
            </w:r>
            <w:r w:rsidRPr="00981AC5">
              <w:rPr>
                <w:lang w:val="ru-RU"/>
              </w:rPr>
              <w:t>.</w:t>
            </w:r>
            <w:r w:rsidRPr="00981AC5">
              <w:t>net</w:t>
            </w:r>
            <w:r w:rsidRPr="00981AC5">
              <w:rPr>
                <w:lang w:val="ru-RU"/>
              </w:rPr>
              <w:t>/</w:t>
            </w:r>
            <w:r w:rsidRPr="00981AC5">
              <w:t>prezentacii</w:t>
            </w:r>
            <w:r w:rsidRPr="00981AC5">
              <w:rPr>
                <w:lang w:val="ru-RU"/>
              </w:rPr>
              <w:t>-</w:t>
            </w:r>
            <w:r w:rsidRPr="00981AC5">
              <w:t>po</w:t>
            </w:r>
            <w:r w:rsidRPr="00981AC5">
              <w:rPr>
                <w:lang w:val="ru-RU"/>
              </w:rPr>
              <w:t>-</w:t>
            </w:r>
            <w:r w:rsidRPr="00981AC5">
              <w:t>geografii</w:t>
            </w:r>
            <w:r w:rsidRPr="00981AC5">
              <w:rPr>
                <w:lang w:val="ru-RU"/>
              </w:rPr>
              <w:t>.</w:t>
            </w:r>
            <w:r w:rsidRPr="00981AC5">
              <w:t>html</w:t>
            </w:r>
          </w:p>
        </w:tc>
      </w:tr>
      <w:tr w:rsidR="00981AC5" w:rsidRPr="00981AC5" w:rsidTr="00295546">
        <w:trPr>
          <w:trHeight w:hRule="exact" w:val="348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29</w:t>
            </w:r>
          </w:p>
        </w:tc>
        <w:tc>
          <w:tcPr>
            <w:tcW w:w="13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Раздел 2. Заключение</w:t>
            </w:r>
          </w:p>
        </w:tc>
      </w:tr>
      <w:tr w:rsidR="00981AC5" w:rsidRPr="00981AC5" w:rsidTr="00295546">
        <w:trPr>
          <w:trHeight w:hRule="exact" w:val="29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Природно-</w:t>
            </w:r>
            <w:r w:rsidRPr="00981AC5">
              <w:br/>
              <w:t>территориальные комплексы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21.04.2023 19.05.2023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 </w:t>
            </w:r>
            <w:r w:rsidRPr="00981AC5">
              <w:rPr>
                <w:lang w:val="ru-RU"/>
              </w:rPr>
              <w:br/>
              <w:t xml:space="preserve">приводить примеры взаимосвязи оболочек Земли; </w:t>
            </w:r>
            <w:r w:rsidRPr="00981AC5">
              <w:rPr>
                <w:lang w:val="ru-RU"/>
              </w:rPr>
              <w:br/>
              <w:t xml:space="preserve">сравнивать почвы разных природных зон по естественному плодородию; </w:t>
            </w:r>
            <w:r w:rsidRPr="00981AC5">
              <w:rPr>
                <w:lang w:val="ru-RU"/>
              </w:rPr>
              <w:br/>
              <w:t xml:space="preserve">называть факторы, влияющие на образование почвы; </w:t>
            </w:r>
            <w:r w:rsidRPr="00981AC5">
              <w:rPr>
                <w:lang w:val="ru-RU"/>
              </w:rPr>
              <w:br/>
              <w:t xml:space="preserve">объяснять взаимосвязи компонентов природно-территориального комплекса (при выполнении практической работы № 1); </w:t>
            </w:r>
            <w:r w:rsidRPr="00981AC5">
              <w:rPr>
                <w:lang w:val="ru-RU"/>
              </w:rPr>
              <w:br/>
              <w:t>описывать круговороты вещества на Земле;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приводить примеры особо охраняемых территорий мира и России; </w:t>
            </w:r>
            <w:r w:rsidRPr="00981AC5">
              <w:rPr>
                <w:lang w:val="ru-RU"/>
              </w:rPr>
              <w:br/>
              <w:t xml:space="preserve">приводить примеры природных объектов списка Всемирного наследия ЮНЕСКО; </w:t>
            </w:r>
            <w:r w:rsidRPr="00981AC5">
              <w:rPr>
                <w:lang w:val="ru-RU"/>
              </w:rPr>
              <w:br/>
              <w:t xml:space="preserve">называть причины необходимости охраны природы; сохранения биоразнообразия планеты; </w:t>
            </w:r>
            <w:r w:rsidRPr="00981AC5">
              <w:rPr>
                <w:lang w:val="ru-RU"/>
              </w:rPr>
              <w:br/>
              <w:t>извлекать информацию о выявления примеров путей решения экологических проблем из различных источников;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презентации по географии </w:t>
            </w:r>
            <w:r w:rsidRPr="00981AC5">
              <w:t>http</w:t>
            </w:r>
            <w:r w:rsidRPr="00981AC5">
              <w:rPr>
                <w:lang w:val="ru-RU"/>
              </w:rPr>
              <w:t>://900</w:t>
            </w:r>
            <w:r w:rsidRPr="00981AC5">
              <w:t>igr</w:t>
            </w:r>
            <w:r w:rsidRPr="00981AC5">
              <w:rPr>
                <w:lang w:val="ru-RU"/>
              </w:rPr>
              <w:t>.</w:t>
            </w:r>
            <w:r w:rsidRPr="00981AC5">
              <w:t>net</w:t>
            </w:r>
            <w:r w:rsidRPr="00981AC5">
              <w:rPr>
                <w:lang w:val="ru-RU"/>
              </w:rPr>
              <w:t>/</w:t>
            </w:r>
            <w:r w:rsidRPr="00981AC5">
              <w:t>prezentacii</w:t>
            </w:r>
            <w:r w:rsidRPr="00981AC5">
              <w:rPr>
                <w:lang w:val="ru-RU"/>
              </w:rPr>
              <w:t>-</w:t>
            </w:r>
            <w:r w:rsidRPr="00981AC5">
              <w:t>po</w:t>
            </w:r>
            <w:r w:rsidRPr="00981AC5">
              <w:rPr>
                <w:lang w:val="ru-RU"/>
              </w:rPr>
              <w:t>-</w:t>
            </w:r>
            <w:r w:rsidRPr="00981AC5">
              <w:t>geografii</w:t>
            </w:r>
            <w:r w:rsidRPr="00981AC5">
              <w:rPr>
                <w:lang w:val="ru-RU"/>
              </w:rPr>
              <w:t>.</w:t>
            </w:r>
            <w:r w:rsidRPr="00981AC5">
              <w:t>html</w:t>
            </w:r>
          </w:p>
        </w:tc>
      </w:tr>
      <w:tr w:rsidR="00981AC5" w:rsidRPr="00981AC5" w:rsidTr="00295546">
        <w:trPr>
          <w:trHeight w:hRule="exact" w:val="348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</w:t>
            </w:r>
          </w:p>
        </w:tc>
        <w:tc>
          <w:tcPr>
            <w:tcW w:w="13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48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3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904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ОБЩЕЕ </w:t>
            </w:r>
            <w:r w:rsidRPr="00981AC5">
              <w:rPr>
                <w:lang w:val="ru-RU"/>
              </w:rPr>
              <w:br/>
              <w:t xml:space="preserve">КОЛИЧЕСТВО ЧАСОВ ПО </w:t>
            </w:r>
            <w:r w:rsidRPr="00981AC5">
              <w:rPr>
                <w:lang w:val="ru-RU"/>
              </w:rPr>
              <w:br/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7</w:t>
            </w:r>
          </w:p>
        </w:tc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</w:tbl>
    <w:p w:rsidR="00981AC5" w:rsidRPr="00981AC5" w:rsidRDefault="00981AC5" w:rsidP="00981AC5"/>
    <w:p w:rsidR="00981AC5" w:rsidRDefault="00981AC5" w:rsidP="00981AC5">
      <w:pPr>
        <w:rPr>
          <w:lang w:val="ru-RU"/>
        </w:rPr>
      </w:pPr>
    </w:p>
    <w:p w:rsidR="00981AC5" w:rsidRDefault="00981AC5" w:rsidP="00981AC5">
      <w:pPr>
        <w:rPr>
          <w:lang w:val="ru-RU"/>
        </w:rPr>
      </w:pPr>
      <w:r>
        <w:rPr>
          <w:lang w:val="ru-RU"/>
        </w:rPr>
        <w:lastRenderedPageBreak/>
        <w:t>7 класс</w:t>
      </w:r>
    </w:p>
    <w:p w:rsidR="00981AC5" w:rsidRDefault="00981AC5" w:rsidP="00981AC5">
      <w:pPr>
        <w:rPr>
          <w:lang w:val="ru-RU"/>
        </w:rPr>
      </w:pPr>
    </w:p>
    <w:p w:rsidR="00981AC5" w:rsidRPr="00981AC5" w:rsidRDefault="00981AC5" w:rsidP="00981AC5">
      <w:r w:rsidRPr="00981AC5">
        <w:rPr>
          <w:b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3698"/>
        <w:gridCol w:w="1080"/>
        <w:gridCol w:w="5440"/>
      </w:tblGrid>
      <w:tr w:rsidR="00981AC5" w:rsidRPr="00981AC5" w:rsidTr="0029554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№</w:t>
            </w:r>
            <w:r w:rsidRPr="00981AC5">
              <w:br/>
              <w:t>п/п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Дата </w:t>
            </w:r>
            <w:r w:rsidRPr="00981AC5">
              <w:br/>
              <w:t>изучения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Виды, </w:t>
            </w:r>
            <w:r w:rsidRPr="00981AC5">
              <w:br/>
              <w:t xml:space="preserve">формы </w:t>
            </w:r>
            <w:r w:rsidRPr="00981AC5">
              <w:br/>
              <w:t>контроля</w:t>
            </w:r>
          </w:p>
        </w:tc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Электронные (цифровые) образовательные ресурсы</w:t>
            </w:r>
          </w:p>
        </w:tc>
      </w:tr>
      <w:tr w:rsidR="00981AC5" w:rsidRPr="00981AC5" w:rsidTr="0029554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1AC5" w:rsidRPr="00981AC5" w:rsidRDefault="00981AC5" w:rsidP="00981AC5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Раздел 1. Главные закономерности природы Земли</w:t>
            </w:r>
          </w:p>
        </w:tc>
      </w:tr>
      <w:tr w:rsidR="00981AC5" w:rsidRPr="00981AC5" w:rsidTr="00295546">
        <w:trPr>
          <w:trHeight w:hRule="exact" w:val="37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Географическая оболочка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05.09.2022 15.09.2022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называть границы, строение и свойства </w:t>
            </w:r>
            <w:r w:rsidRPr="00981AC5">
              <w:rPr>
                <w:lang w:val="ru-RU"/>
              </w:rPr>
              <w:br/>
              <w:t xml:space="preserve">(целостность, зональность, ритмичность) </w:t>
            </w:r>
            <w:r w:rsidRPr="00981AC5">
              <w:rPr>
                <w:lang w:val="ru-RU"/>
              </w:rPr>
              <w:br/>
              <w:t xml:space="preserve">географической оболочки; </w:t>
            </w:r>
            <w:r w:rsidRPr="00981AC5">
              <w:rPr>
                <w:lang w:val="ru-RU"/>
              </w:rPr>
              <w:br/>
              <w:t xml:space="preserve">различать изученные процессы и явления, </w:t>
            </w:r>
            <w:r w:rsidRPr="00981AC5">
              <w:rPr>
                <w:lang w:val="ru-RU"/>
              </w:rPr>
              <w:br/>
              <w:t xml:space="preserve">происходящие в географической оболочке; </w:t>
            </w:r>
            <w:r w:rsidRPr="00981AC5">
              <w:rPr>
                <w:lang w:val="ru-RU"/>
              </w:rPr>
              <w:br/>
              <w:t xml:space="preserve">распознавать проявление изученных географических явлений являющиеся отражением таких свойств географической оболочки, как зональность </w:t>
            </w:r>
            <w:r w:rsidRPr="00981AC5">
              <w:rPr>
                <w:lang w:val="ru-RU"/>
              </w:rPr>
              <w:br/>
              <w:t xml:space="preserve">(азональность), ритмичность и целостность; </w:t>
            </w:r>
            <w:r w:rsidRPr="00981AC5">
              <w:rPr>
                <w:lang w:val="ru-RU"/>
              </w:rPr>
              <w:br/>
              <w:t xml:space="preserve">выявлять проявления широтной зональности по картам природных зон (при выполнении </w:t>
            </w:r>
            <w:r w:rsidRPr="00981AC5">
              <w:rPr>
                <w:lang w:val="ru-RU"/>
              </w:rPr>
              <w:br/>
              <w:t xml:space="preserve">практической работы № 1); </w:t>
            </w:r>
            <w:r w:rsidRPr="00981AC5">
              <w:rPr>
                <w:lang w:val="ru-RU"/>
              </w:rPr>
              <w:br/>
              <w:t xml:space="preserve">сравнивать структуру высотных поясов горных </w:t>
            </w:r>
            <w:r w:rsidRPr="00981AC5">
              <w:rPr>
                <w:lang w:val="ru-RU"/>
              </w:rPr>
              <w:br/>
              <w:t xml:space="preserve">систем с целью выявления зависимости от их </w:t>
            </w:r>
            <w:r w:rsidRPr="00981AC5">
              <w:rPr>
                <w:lang w:val="ru-RU"/>
              </w:rPr>
              <w:br/>
              <w:t xml:space="preserve">географического положения и абсолютной высоты; описывать по физической карте полушарий, карте океанов, глобусу местоположение изученных </w:t>
            </w:r>
            <w:r w:rsidRPr="00981AC5">
              <w:rPr>
                <w:lang w:val="ru-RU"/>
              </w:rPr>
              <w:br/>
              <w:t>географических объектов для решения учебных и (или) практико-ориентированных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Устный </w:t>
            </w:r>
            <w:r w:rsidRPr="00981AC5">
              <w:rPr>
                <w:lang w:val="ru-RU"/>
              </w:rPr>
              <w:br/>
              <w:t xml:space="preserve">опрос; </w:t>
            </w:r>
            <w:r w:rsidRPr="00981AC5">
              <w:rPr>
                <w:lang w:val="ru-RU"/>
              </w:rPr>
              <w:br/>
              <w:t xml:space="preserve">контрольная работа; </w:t>
            </w:r>
            <w:r w:rsidRPr="00981AC5">
              <w:rPr>
                <w:lang w:val="ru-RU"/>
              </w:rPr>
              <w:br/>
              <w:t>практическая работа;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t>http</w:t>
            </w:r>
            <w:r w:rsidRPr="00981AC5">
              <w:rPr>
                <w:lang w:val="ru-RU"/>
              </w:rPr>
              <w:t>://</w:t>
            </w:r>
            <w:r w:rsidRPr="00981AC5">
              <w:t>www</w:t>
            </w:r>
            <w:r w:rsidRPr="00981AC5">
              <w:rPr>
                <w:lang w:val="ru-RU"/>
              </w:rPr>
              <w:t>.</w:t>
            </w:r>
            <w:r w:rsidRPr="00981AC5">
              <w:t>geopsiti</w:t>
            </w:r>
            <w:r w:rsidRPr="00981AC5">
              <w:rPr>
                <w:lang w:val="ru-RU"/>
              </w:rPr>
              <w:t>.</w:t>
            </w:r>
            <w:r w:rsidRPr="00981AC5">
              <w:t>com</w:t>
            </w:r>
            <w:r w:rsidRPr="00981AC5">
              <w:rPr>
                <w:lang w:val="ru-RU"/>
              </w:rPr>
              <w:t>/</w:t>
            </w:r>
            <w:r w:rsidRPr="00981AC5">
              <w:t>ru</w:t>
            </w:r>
          </w:p>
        </w:tc>
      </w:tr>
    </w:tbl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  <w:sectPr w:rsidR="00981AC5" w:rsidRPr="00981AC5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3698"/>
        <w:gridCol w:w="1080"/>
        <w:gridCol w:w="5440"/>
      </w:tblGrid>
      <w:tr w:rsidR="00981AC5" w:rsidRPr="00981AC5" w:rsidTr="00295546">
        <w:trPr>
          <w:trHeight w:hRule="exact" w:val="85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Литосфера и </w:t>
            </w:r>
            <w:r w:rsidRPr="00981AC5">
              <w:br/>
              <w:t>рельеф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16.09.2022 10.10.2022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Описывать по физической карте мира, физической карте России, карте океанов, глобусу </w:t>
            </w:r>
            <w:r w:rsidRPr="00981AC5">
              <w:rPr>
                <w:lang w:val="ru-RU"/>
              </w:rPr>
              <w:br/>
              <w:t xml:space="preserve">местоположение крупных форм рельефа для </w:t>
            </w:r>
            <w:r w:rsidRPr="00981AC5">
              <w:rPr>
                <w:lang w:val="ru-RU"/>
              </w:rPr>
              <w:br/>
              <w:t>решения учебных и (или) практик</w:t>
            </w:r>
            <w:proofErr w:type="gramStart"/>
            <w:r w:rsidRPr="00981AC5">
              <w:rPr>
                <w:lang w:val="ru-RU"/>
              </w:rPr>
              <w:t>о-</w:t>
            </w:r>
            <w:proofErr w:type="gramEnd"/>
            <w:r w:rsidRPr="00981AC5">
              <w:rPr>
                <w:lang w:val="ru-RU"/>
              </w:rPr>
              <w:br/>
              <w:t xml:space="preserve">ориентированных задач; </w:t>
            </w:r>
            <w:r w:rsidRPr="00981AC5">
              <w:rPr>
                <w:lang w:val="ru-RU"/>
              </w:rPr>
              <w:br/>
              <w:t xml:space="preserve">описывать закономерности изменения в </w:t>
            </w:r>
            <w:r w:rsidRPr="00981AC5">
              <w:rPr>
                <w:lang w:val="ru-RU"/>
              </w:rPr>
              <w:br/>
              <w:t xml:space="preserve">пространстве крупных форм рельефа суши и </w:t>
            </w:r>
            <w:r w:rsidRPr="00981AC5">
              <w:rPr>
                <w:lang w:val="ru-RU"/>
              </w:rPr>
              <w:br/>
              <w:t xml:space="preserve">Мирового океана на основе анализа физической карты и карт строения земной коры (при </w:t>
            </w:r>
            <w:r w:rsidRPr="00981AC5">
              <w:rPr>
                <w:lang w:val="ru-RU"/>
              </w:rPr>
              <w:br/>
              <w:t xml:space="preserve">выполнении практической работы № 1);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объяснять пространственное распространение </w:t>
            </w:r>
            <w:r w:rsidRPr="00981AC5">
              <w:rPr>
                <w:lang w:val="ru-RU"/>
              </w:rPr>
              <w:br/>
              <w:t xml:space="preserve">землетрясений и современного вулканизма (при выполнении практической работы № 2); </w:t>
            </w:r>
            <w:r w:rsidRPr="00981AC5">
              <w:rPr>
                <w:lang w:val="ru-RU"/>
              </w:rPr>
              <w:br/>
              <w:t xml:space="preserve">устанавливать (используя карты атласа) взаимосвязи между движением литосферных плит и </w:t>
            </w:r>
            <w:r w:rsidRPr="00981AC5">
              <w:rPr>
                <w:lang w:val="ru-RU"/>
              </w:rPr>
              <w:br/>
              <w:t xml:space="preserve">размещением крупных форм рельефа; </w:t>
            </w:r>
            <w:r w:rsidRPr="00981AC5">
              <w:rPr>
                <w:lang w:val="ru-RU"/>
              </w:rPr>
              <w:br/>
              <w:t xml:space="preserve">объяснять образование крупных форм рельефа </w:t>
            </w:r>
            <w:r w:rsidRPr="00981AC5">
              <w:rPr>
                <w:lang w:val="ru-RU"/>
              </w:rPr>
              <w:br/>
              <w:t xml:space="preserve">Земли одновременным действием внутренних и внешних сил рельефообразования; </w:t>
            </w:r>
            <w:r w:rsidRPr="00981AC5">
              <w:rPr>
                <w:lang w:val="ru-RU"/>
              </w:rPr>
              <w:br/>
              <w:t>называть особенности географических процессов на границах литосферных плит с учётом характера взаимодействия и типа земной коры;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классифицировать силы рельефообразования по источникам энергии, за счёт которых они </w:t>
            </w:r>
            <w:r w:rsidRPr="00981AC5">
              <w:rPr>
                <w:lang w:val="ru-RU"/>
              </w:rPr>
              <w:br/>
              <w:t xml:space="preserve">действуют; </w:t>
            </w:r>
            <w:r w:rsidRPr="00981AC5">
              <w:rPr>
                <w:lang w:val="ru-RU"/>
              </w:rPr>
              <w:br/>
              <w:t xml:space="preserve">приводить примеры полезных ископаемых разного происхождения; </w:t>
            </w:r>
            <w:r w:rsidRPr="00981AC5">
              <w:rPr>
                <w:lang w:val="ru-RU"/>
              </w:rPr>
              <w:br/>
              <w:t xml:space="preserve">находить аргументы, подтверждающие и/или </w:t>
            </w:r>
            <w:r w:rsidRPr="00981AC5">
              <w:rPr>
                <w:lang w:val="ru-RU"/>
              </w:rPr>
              <w:br/>
              <w:t xml:space="preserve">опровергающие разные точки зрения об истории Земли как планеты в различных источниках </w:t>
            </w:r>
            <w:r w:rsidRPr="00981AC5">
              <w:rPr>
                <w:lang w:val="ru-RU"/>
              </w:rPr>
              <w:br/>
              <w:t xml:space="preserve">географической информации; </w:t>
            </w:r>
            <w:r w:rsidRPr="00981AC5">
              <w:rPr>
                <w:lang w:val="ru-RU"/>
              </w:rPr>
              <w:br/>
              <w:t xml:space="preserve">формулировать гипотезы о появлении новых </w:t>
            </w:r>
            <w:r w:rsidRPr="00981AC5">
              <w:rPr>
                <w:lang w:val="ru-RU"/>
              </w:rPr>
              <w:br/>
              <w:t xml:space="preserve">океанов на Земле, расколе крупных литосферных плит на основе самостоятельно выбранных </w:t>
            </w:r>
            <w:r w:rsidRPr="00981AC5">
              <w:rPr>
                <w:lang w:val="ru-RU"/>
              </w:rPr>
              <w:br/>
              <w:t>источников информации;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формулировать суждения, выражать свою точку зрения; </w:t>
            </w:r>
            <w:r w:rsidRPr="00981AC5">
              <w:rPr>
                <w:lang w:val="ru-RU"/>
              </w:rPr>
              <w:br/>
              <w:t xml:space="preserve">сопоставлять свои суждения с суждениями других участников, обнаруживать различие и сходство </w:t>
            </w:r>
            <w:r w:rsidRPr="00981AC5">
              <w:rPr>
                <w:lang w:val="ru-RU"/>
              </w:rPr>
              <w:br/>
              <w:t xml:space="preserve">позиций в процессе организованной учителем </w:t>
            </w:r>
            <w:r w:rsidRPr="00981AC5">
              <w:rPr>
                <w:lang w:val="ru-RU"/>
              </w:rPr>
              <w:br/>
              <w:t xml:space="preserve">дискуссии: сравнение вероятности землетрясений на разных территориях Земли на основе анализа </w:t>
            </w:r>
            <w:r w:rsidRPr="00981AC5">
              <w:rPr>
                <w:lang w:val="ru-RU"/>
              </w:rPr>
              <w:br/>
              <w:t>географических карт с учётом распространения сейсмических поясов;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 xml:space="preserve">опрос; </w:t>
            </w:r>
            <w:r w:rsidRPr="00981AC5">
              <w:br/>
              <w:t>практическая работа;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https://videouroki.net/video/04-litosfera-i-relef-zemli.html?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13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3698"/>
        <w:gridCol w:w="1080"/>
        <w:gridCol w:w="5440"/>
      </w:tblGrid>
      <w:tr w:rsidR="00981AC5" w:rsidRPr="00981AC5" w:rsidTr="00295546">
        <w:trPr>
          <w:trHeight w:hRule="exact" w:val="88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Атмосфера и </w:t>
            </w:r>
            <w:r w:rsidRPr="00981AC5">
              <w:br/>
              <w:t>климаты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13.10.2022 14.11.2022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Описывать закономерности изменений в </w:t>
            </w:r>
            <w:r w:rsidRPr="00981AC5">
              <w:rPr>
                <w:lang w:val="ru-RU"/>
              </w:rPr>
              <w:br/>
              <w:t xml:space="preserve">пространстве поясов атмосферного давления и </w:t>
            </w:r>
            <w:r w:rsidRPr="00981AC5">
              <w:rPr>
                <w:lang w:val="ru-RU"/>
              </w:rPr>
              <w:br/>
              <w:t xml:space="preserve">климатических поясов; </w:t>
            </w:r>
            <w:r w:rsidRPr="00981AC5">
              <w:rPr>
                <w:lang w:val="ru-RU"/>
              </w:rPr>
              <w:br/>
              <w:t xml:space="preserve">определять климатические характеристики </w:t>
            </w:r>
            <w:r w:rsidRPr="00981AC5">
              <w:rPr>
                <w:lang w:val="ru-RU"/>
              </w:rPr>
              <w:br/>
              <w:t xml:space="preserve">территории по климатической карте; </w:t>
            </w:r>
            <w:r w:rsidRPr="00981AC5">
              <w:rPr>
                <w:lang w:val="ru-RU"/>
              </w:rPr>
              <w:br/>
              <w:t xml:space="preserve">классифицировать типы климата по заданным </w:t>
            </w:r>
            <w:r w:rsidRPr="00981AC5">
              <w:rPr>
                <w:lang w:val="ru-RU"/>
              </w:rPr>
              <w:br/>
              <w:t xml:space="preserve">показателям; классифицировать воздушные массы Земли; </w:t>
            </w:r>
            <w:r w:rsidRPr="00981AC5">
              <w:rPr>
                <w:lang w:val="ru-RU"/>
              </w:rPr>
              <w:br/>
              <w:t xml:space="preserve">объяснять образование тропических муссонов, </w:t>
            </w:r>
            <w:r w:rsidRPr="00981AC5">
              <w:rPr>
                <w:lang w:val="ru-RU"/>
              </w:rPr>
              <w:br/>
              <w:t xml:space="preserve">пассатов тропических широт, западных ветров; </w:t>
            </w:r>
            <w:r w:rsidRPr="00981AC5">
              <w:rPr>
                <w:lang w:val="ru-RU"/>
              </w:rPr>
              <w:br/>
              <w:t>применять понятия «воздушные массы», «муссоны»</w:t>
            </w:r>
            <w:proofErr w:type="gramStart"/>
            <w:r w:rsidRPr="00981AC5">
              <w:rPr>
                <w:lang w:val="ru-RU"/>
              </w:rPr>
              <w:t>,«</w:t>
            </w:r>
            <w:proofErr w:type="gramEnd"/>
            <w:r w:rsidRPr="00981AC5">
              <w:rPr>
                <w:lang w:val="ru-RU"/>
              </w:rPr>
              <w:t xml:space="preserve">пассаты», «западные ветры», «климатообразующий фактор» для решения учебных и (или) практико-ориентированных задач;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описывать климат территории по климатической карте и климатограмме (при выполнении </w:t>
            </w:r>
            <w:r w:rsidRPr="00981AC5">
              <w:rPr>
                <w:lang w:val="ru-RU"/>
              </w:rPr>
              <w:br/>
              <w:t xml:space="preserve">практической работы № 1); </w:t>
            </w:r>
            <w:r w:rsidRPr="00981AC5">
              <w:rPr>
                <w:lang w:val="ru-RU"/>
              </w:rPr>
              <w:br/>
              <w:t xml:space="preserve">сравнивать годовой ход температуры воздуха по сезонам года в Северном и Южном полушариях на основе статистических данных; </w:t>
            </w:r>
            <w:r w:rsidRPr="00981AC5">
              <w:rPr>
                <w:lang w:val="ru-RU"/>
              </w:rPr>
              <w:br/>
              <w:t xml:space="preserve">объяснять влияние климатообразующих факторов на климатические особенности территории; </w:t>
            </w:r>
            <w:r w:rsidRPr="00981AC5">
              <w:rPr>
                <w:lang w:val="ru-RU"/>
              </w:rPr>
              <w:br/>
              <w:t xml:space="preserve">характеризовать воздушные массы Земли, основные и переходные климатические пояса Земли; </w:t>
            </w:r>
            <w:r w:rsidRPr="00981AC5">
              <w:rPr>
                <w:lang w:val="ru-RU"/>
              </w:rPr>
              <w:br/>
              <w:t xml:space="preserve">приводить примеры влияния климатических </w:t>
            </w:r>
            <w:r w:rsidRPr="00981AC5">
              <w:rPr>
                <w:lang w:val="ru-RU"/>
              </w:rPr>
              <w:br/>
              <w:t>условий на жизнь людей;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приводить примеры влияния деятельности </w:t>
            </w:r>
            <w:r w:rsidRPr="00981AC5">
              <w:rPr>
                <w:lang w:val="ru-RU"/>
              </w:rPr>
              <w:br/>
              <w:t xml:space="preserve">человеческого общества на климат Земли; </w:t>
            </w:r>
            <w:r w:rsidRPr="00981AC5">
              <w:rPr>
                <w:lang w:val="ru-RU"/>
              </w:rPr>
              <w:br/>
              <w:t xml:space="preserve">на основе анализа информации, заранее </w:t>
            </w:r>
            <w:r w:rsidRPr="00981AC5">
              <w:rPr>
                <w:lang w:val="ru-RU"/>
              </w:rPr>
              <w:br/>
              <w:t xml:space="preserve">самостоятельно отобранной или предложенной </w:t>
            </w:r>
            <w:r w:rsidRPr="00981AC5">
              <w:rPr>
                <w:lang w:val="ru-RU"/>
              </w:rPr>
              <w:br/>
              <w:t xml:space="preserve">учителем, выявлять признаки глобальных </w:t>
            </w:r>
            <w:r w:rsidRPr="00981AC5">
              <w:rPr>
                <w:lang w:val="ru-RU"/>
              </w:rPr>
              <w:br/>
              <w:t xml:space="preserve">изменений климата на Земле; </w:t>
            </w:r>
            <w:r w:rsidRPr="00981AC5">
              <w:rPr>
                <w:lang w:val="ru-RU"/>
              </w:rPr>
              <w:br/>
              <w:t xml:space="preserve">выявлять закономерности и противоречия в </w:t>
            </w:r>
            <w:r w:rsidRPr="00981AC5">
              <w:rPr>
                <w:lang w:val="ru-RU"/>
              </w:rPr>
              <w:br/>
              <w:t>рассматриваемых фактах, дефицит географической информации, необходимой для подтверждения или опровержения происходящих изменениях климата на Земле, и различные точки зрения на их причины;</w:t>
            </w:r>
            <w:proofErr w:type="gramEnd"/>
            <w:r w:rsidRPr="00981AC5">
              <w:rPr>
                <w:lang w:val="ru-RU"/>
              </w:rPr>
              <w:t xml:space="preserve"> выражать свою точку зрения на существование </w:t>
            </w:r>
            <w:r w:rsidRPr="00981AC5">
              <w:rPr>
                <w:lang w:val="ru-RU"/>
              </w:rPr>
              <w:br/>
              <w:t xml:space="preserve">глобальных климатических изменений, соотношение роли хозяйственной деятельности человека и </w:t>
            </w:r>
            <w:r w:rsidRPr="00981AC5">
              <w:rPr>
                <w:lang w:val="ru-RU"/>
              </w:rPr>
              <w:br/>
              <w:t xml:space="preserve">природных процессов в изменениях климата; </w:t>
            </w:r>
            <w:r w:rsidRPr="00981AC5">
              <w:rPr>
                <w:lang w:val="ru-RU"/>
              </w:rPr>
              <w:br/>
              <w:t xml:space="preserve">необходимость принятия срочных мер для </w:t>
            </w:r>
            <w:r w:rsidRPr="00981AC5">
              <w:rPr>
                <w:lang w:val="ru-RU"/>
              </w:rPr>
              <w:br/>
              <w:t xml:space="preserve">сокращения воздействия хозяйственной </w:t>
            </w:r>
            <w:r w:rsidRPr="00981AC5">
              <w:rPr>
                <w:lang w:val="ru-RU"/>
              </w:rPr>
              <w:br/>
              <w:t>деятельности человеческого общества на глобальное изменение климата;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>опрос;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https://videouroki.net/blog/atmosfera-stroenie-znachenie-izuchenie.html?</w:t>
            </w:r>
          </w:p>
        </w:tc>
      </w:tr>
      <w:tr w:rsidR="00981AC5" w:rsidRPr="00981AC5" w:rsidTr="00295546">
        <w:trPr>
          <w:trHeight w:hRule="exact" w:val="123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lastRenderedPageBreak/>
              <w:t>1.4.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Мировой океан— </w:t>
            </w:r>
            <w:proofErr w:type="gramStart"/>
            <w:r w:rsidRPr="00981AC5">
              <w:rPr>
                <w:lang w:val="ru-RU"/>
              </w:rPr>
              <w:t>ос</w:t>
            </w:r>
            <w:proofErr w:type="gramEnd"/>
            <w:r w:rsidRPr="00981AC5">
              <w:rPr>
                <w:lang w:val="ru-RU"/>
              </w:rPr>
              <w:t xml:space="preserve">новная </w:t>
            </w:r>
            <w:r w:rsidRPr="00981AC5">
              <w:rPr>
                <w:lang w:val="ru-RU"/>
              </w:rPr>
              <w:br/>
              <w:t xml:space="preserve">часть </w:t>
            </w:r>
            <w:r w:rsidRPr="00981AC5">
              <w:rPr>
                <w:lang w:val="ru-RU"/>
              </w:rPr>
              <w:br/>
              <w:t>гидросферы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17.11.2022 15.12.2022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описывать по физической карте мира, карте океанов, глобусу географическое положение океанов Земли для решения учебных и (или) практик</w:t>
            </w:r>
            <w:proofErr w:type="gramStart"/>
            <w:r w:rsidRPr="00981AC5">
              <w:rPr>
                <w:lang w:val="ru-RU"/>
              </w:rPr>
              <w:t>о-</w:t>
            </w:r>
            <w:proofErr w:type="gramEnd"/>
            <w:r w:rsidRPr="00981AC5">
              <w:rPr>
                <w:lang w:val="ru-RU"/>
              </w:rPr>
              <w:br/>
              <w:t xml:space="preserve">ориентированных задач; </w:t>
            </w:r>
            <w:r w:rsidRPr="00981AC5">
              <w:rPr>
                <w:lang w:val="ru-RU"/>
              </w:rPr>
              <w:br/>
              <w:t xml:space="preserve">сравнивать температуру и солёность поверхностных вод Мирового океана на разных широтах с </w:t>
            </w:r>
            <w:r w:rsidRPr="00981AC5">
              <w:rPr>
                <w:lang w:val="ru-RU"/>
              </w:rPr>
              <w:br/>
              <w:t xml:space="preserve">использованием различных источников </w:t>
            </w:r>
            <w:r w:rsidRPr="00981AC5">
              <w:rPr>
                <w:lang w:val="ru-RU"/>
              </w:rPr>
              <w:br/>
              <w:t xml:space="preserve">географической информации (при выполнении </w:t>
            </w:r>
            <w:r w:rsidRPr="00981AC5">
              <w:rPr>
                <w:lang w:val="ru-RU"/>
              </w:rPr>
              <w:br/>
              <w:t>практической работы № 1);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>опрос;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https://resh.edu.ru/subject/lesson/1661/main/?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3698"/>
        <w:gridCol w:w="1080"/>
        <w:gridCol w:w="5440"/>
      </w:tblGrid>
      <w:tr w:rsidR="00981AC5" w:rsidRPr="00981AC5" w:rsidTr="00295546">
        <w:trPr>
          <w:trHeight w:hRule="exact" w:val="1237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530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369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различать океанические течения; </w:t>
            </w:r>
            <w:r w:rsidRPr="00981AC5">
              <w:rPr>
                <w:lang w:val="ru-RU"/>
              </w:rPr>
              <w:br/>
              <w:t xml:space="preserve">выявлять закономерности изменения солёности, распространения тёплых и холодных течений у </w:t>
            </w:r>
            <w:r w:rsidRPr="00981AC5">
              <w:rPr>
                <w:lang w:val="ru-RU"/>
              </w:rPr>
              <w:br/>
              <w:t xml:space="preserve">западных и восточных побережий материков по физической карте мира (при выполнении </w:t>
            </w:r>
            <w:r w:rsidRPr="00981AC5">
              <w:rPr>
                <w:lang w:val="ru-RU"/>
              </w:rPr>
              <w:br/>
              <w:t xml:space="preserve">практической работы № 1); </w:t>
            </w:r>
            <w:r w:rsidRPr="00981AC5">
              <w:rPr>
                <w:lang w:val="ru-RU"/>
              </w:rPr>
              <w:br/>
              <w:t xml:space="preserve">сравнивать океаны (при выполнении практической работы № 2); </w:t>
            </w:r>
            <w:r w:rsidRPr="00981AC5">
              <w:rPr>
                <w:lang w:val="ru-RU"/>
              </w:rPr>
              <w:br/>
              <w:t xml:space="preserve">устанавливать причинно-следственные связи между пространственным распространением жизни в </w:t>
            </w:r>
            <w:r w:rsidRPr="00981AC5">
              <w:rPr>
                <w:lang w:val="ru-RU"/>
              </w:rPr>
              <w:br/>
              <w:t xml:space="preserve">Мировом океане и свойствами океанических вод; описывать местоположение основных районов </w:t>
            </w:r>
            <w:r w:rsidRPr="00981AC5">
              <w:rPr>
                <w:lang w:val="ru-RU"/>
              </w:rPr>
              <w:br/>
              <w:t>рыболовства в Мировом океане;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выявлять и характеризовать существенные признаки океанов как частей Мирового океана; </w:t>
            </w:r>
            <w:r w:rsidRPr="00981AC5">
              <w:rPr>
                <w:lang w:val="ru-RU"/>
              </w:rPr>
              <w:br/>
              <w:t xml:space="preserve"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 </w:t>
            </w:r>
            <w:r w:rsidRPr="00981AC5">
              <w:rPr>
                <w:lang w:val="ru-RU"/>
              </w:rPr>
              <w:br/>
              <w:t xml:space="preserve">выбирать, анализировать, и интерпретировать </w:t>
            </w:r>
            <w:r w:rsidRPr="00981AC5">
              <w:rPr>
                <w:lang w:val="ru-RU"/>
              </w:rPr>
              <w:br/>
              <w:t xml:space="preserve">географическую информацию о таянии льдов </w:t>
            </w:r>
            <w:r w:rsidRPr="00981AC5">
              <w:rPr>
                <w:lang w:val="ru-RU"/>
              </w:rPr>
              <w:br/>
              <w:t>Северного Ледовитого океана и изменении средней температуры его поверхностных вод;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влиянии этих процессов на природные комплексы прибрежных территорий и акваторий; на </w:t>
            </w:r>
            <w:r w:rsidRPr="00981AC5">
              <w:rPr>
                <w:lang w:val="ru-RU"/>
              </w:rPr>
              <w:br/>
              <w:t xml:space="preserve">возможности хозяйственной деятельности человека в океане; </w:t>
            </w:r>
            <w:r w:rsidRPr="00981AC5">
              <w:rPr>
                <w:lang w:val="ru-RU"/>
              </w:rPr>
              <w:br/>
              <w:t>прогнозировать изменение уровня Мирового океана и выдв</w:t>
            </w:r>
            <w:proofErr w:type="gramStart"/>
            <w:r w:rsidRPr="00981AC5">
              <w:rPr>
                <w:lang w:val="ru-RU"/>
              </w:rPr>
              <w:t>и-</w:t>
            </w:r>
            <w:proofErr w:type="gramEnd"/>
            <w:r w:rsidRPr="00981AC5">
              <w:rPr>
                <w:lang w:val="ru-RU"/>
              </w:rPr>
              <w:t xml:space="preserve"> гать гипотезы о возможных проблемах, связанных с этим процессом (при сохранении </w:t>
            </w:r>
            <w:r w:rsidRPr="00981AC5">
              <w:rPr>
                <w:lang w:val="ru-RU"/>
              </w:rPr>
              <w:br/>
              <w:t xml:space="preserve">современных тенденций глобальных климатических изменений); </w:t>
            </w:r>
            <w:r w:rsidRPr="00981AC5">
              <w:rPr>
                <w:lang w:val="ru-RU"/>
              </w:rPr>
              <w:br/>
              <w:t xml:space="preserve">формулировать гипотезу об истинности </w:t>
            </w:r>
            <w:r w:rsidRPr="00981AC5">
              <w:rPr>
                <w:lang w:val="ru-RU"/>
              </w:rPr>
              <w:br/>
              <w:t xml:space="preserve">собственных суждений и суждений других, </w:t>
            </w:r>
            <w:r w:rsidRPr="00981AC5">
              <w:rPr>
                <w:lang w:val="ru-RU"/>
              </w:rPr>
              <w:br/>
              <w:t xml:space="preserve">аргументируя свою позицию; </w:t>
            </w:r>
            <w:r w:rsidRPr="00981AC5">
              <w:rPr>
                <w:lang w:val="ru-RU"/>
              </w:rPr>
              <w:br/>
              <w:t xml:space="preserve">приводить аргументы за или против выделения </w:t>
            </w:r>
            <w:r w:rsidRPr="00981AC5">
              <w:rPr>
                <w:lang w:val="ru-RU"/>
              </w:rPr>
              <w:br/>
              <w:t xml:space="preserve">Южного океана как самостоятельной части </w:t>
            </w:r>
            <w:r w:rsidRPr="00981AC5">
              <w:rPr>
                <w:lang w:val="ru-RU"/>
              </w:rPr>
              <w:br/>
              <w:t xml:space="preserve">Мирового океана; формулировать и высказывать свою точку зрения о выделении Южного океана и определении его границ; </w:t>
            </w:r>
            <w:r w:rsidRPr="00981AC5">
              <w:rPr>
                <w:lang w:val="ru-RU"/>
              </w:rPr>
              <w:br/>
              <w:t xml:space="preserve">принимать цель совместной деятельности при </w:t>
            </w:r>
            <w:r w:rsidRPr="00981AC5">
              <w:rPr>
                <w:lang w:val="ru-RU"/>
              </w:rPr>
              <w:br/>
              <w:t xml:space="preserve">выполнении учебного географического проекта о загрязнении Мирового океана, коллективно строить действия по её достижению представлять результат выполненного проекта; сравнивать результаты </w:t>
            </w:r>
            <w:r w:rsidRPr="00981AC5">
              <w:rPr>
                <w:lang w:val="ru-RU"/>
              </w:rPr>
              <w:br/>
              <w:t xml:space="preserve">выполнения учебного географического проекта с задачей и вклад каждого члена команды в </w:t>
            </w:r>
            <w:r w:rsidRPr="00981AC5">
              <w:rPr>
                <w:lang w:val="ru-RU"/>
              </w:rPr>
              <w:br/>
              <w:t xml:space="preserve">достижение результатов, разделять сферу </w:t>
            </w:r>
            <w:r w:rsidRPr="00981AC5">
              <w:rPr>
                <w:lang w:val="ru-RU"/>
              </w:rPr>
              <w:br/>
              <w:t xml:space="preserve">ответственности; </w:t>
            </w:r>
            <w:r w:rsidRPr="00981AC5">
              <w:rPr>
                <w:lang w:val="ru-RU"/>
              </w:rPr>
              <w:br/>
              <w:t xml:space="preserve">объяснять причины достижения (недостижения) результатов деятельности, давать оценку </w:t>
            </w:r>
            <w:r w:rsidRPr="00981AC5">
              <w:rPr>
                <w:lang w:val="ru-RU"/>
              </w:rPr>
              <w:br/>
              <w:t xml:space="preserve">приобретённому опыту; </w:t>
            </w:r>
            <w:r w:rsidRPr="00981AC5">
              <w:rPr>
                <w:lang w:val="ru-RU"/>
              </w:rPr>
              <w:br/>
              <w:t>оценивать соответствие результата цели;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</w:p>
        </w:tc>
        <w:tc>
          <w:tcPr>
            <w:tcW w:w="5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</w:p>
        </w:tc>
      </w:tr>
      <w:tr w:rsidR="00981AC5" w:rsidRPr="00981AC5" w:rsidTr="00295546">
        <w:trPr>
          <w:trHeight w:hRule="exact" w:val="32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lastRenderedPageBreak/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28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0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644"/>
        <w:gridCol w:w="530"/>
        <w:gridCol w:w="13328"/>
      </w:tblGrid>
      <w:tr w:rsidR="00981AC5" w:rsidRPr="00981AC5" w:rsidTr="00295546">
        <w:trPr>
          <w:trHeight w:hRule="exact" w:val="34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1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</w:tbl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3698"/>
        <w:gridCol w:w="1080"/>
        <w:gridCol w:w="5440"/>
      </w:tblGrid>
      <w:tr w:rsidR="00981AC5" w:rsidRPr="00981AC5" w:rsidTr="002955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Раздел 2. Человечество на Земле</w:t>
            </w:r>
          </w:p>
        </w:tc>
      </w:tr>
      <w:tr w:rsidR="00981AC5" w:rsidRPr="00981AC5" w:rsidTr="00295546">
        <w:trPr>
          <w:trHeight w:hRule="exact" w:val="9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Численность населения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19.12.2022 29.12.2022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различать и сравнивать численность населения </w:t>
            </w:r>
            <w:r w:rsidRPr="00981AC5">
              <w:rPr>
                <w:lang w:val="ru-RU"/>
              </w:rPr>
              <w:br/>
              <w:t xml:space="preserve">крупных стран мира; </w:t>
            </w:r>
            <w:r w:rsidRPr="00981AC5">
              <w:rPr>
                <w:lang w:val="ru-RU"/>
              </w:rPr>
              <w:br/>
              <w:t xml:space="preserve">сравнивать плотность населения различных </w:t>
            </w:r>
            <w:r w:rsidRPr="00981AC5">
              <w:rPr>
                <w:lang w:val="ru-RU"/>
              </w:rPr>
              <w:br/>
              <w:t xml:space="preserve">территорий; применять понятие «плотность </w:t>
            </w:r>
            <w:r w:rsidRPr="00981AC5">
              <w:rPr>
                <w:lang w:val="ru-RU"/>
              </w:rPr>
              <w:br/>
              <w:t xml:space="preserve">населения» для решения учебных и практических задач; </w:t>
            </w:r>
            <w:r w:rsidRPr="00981AC5">
              <w:rPr>
                <w:lang w:val="ru-RU"/>
              </w:rPr>
              <w:br/>
              <w:t xml:space="preserve">характеризовать этапы освоения и заселения </w:t>
            </w:r>
            <w:r w:rsidRPr="00981AC5">
              <w:rPr>
                <w:lang w:val="ru-RU"/>
              </w:rPr>
              <w:br/>
              <w:t xml:space="preserve">отдельных территорий Земли человеком; </w:t>
            </w:r>
            <w:r w:rsidRPr="00981AC5">
              <w:rPr>
                <w:lang w:val="ru-RU"/>
              </w:rPr>
              <w:br/>
              <w:t xml:space="preserve">объяснять особенности адаптации человека к </w:t>
            </w:r>
            <w:r w:rsidRPr="00981AC5">
              <w:rPr>
                <w:lang w:val="ru-RU"/>
              </w:rPr>
              <w:br/>
              <w:t xml:space="preserve">разным природным условиям; </w:t>
            </w:r>
            <w:r w:rsidRPr="00981AC5">
              <w:rPr>
                <w:lang w:val="ru-RU"/>
              </w:rPr>
              <w:br/>
              <w:t xml:space="preserve">различать городские и сельские поселения, </w:t>
            </w:r>
            <w:r w:rsidRPr="00981AC5">
              <w:rPr>
                <w:lang w:val="ru-RU"/>
              </w:rPr>
              <w:br/>
              <w:t xml:space="preserve">устанавливать их отличительные признаки; </w:t>
            </w:r>
            <w:r w:rsidRPr="00981AC5">
              <w:rPr>
                <w:lang w:val="ru-RU"/>
              </w:rPr>
              <w:br/>
              <w:t>приводить примеры крупнейших городов мира;</w:t>
            </w:r>
            <w:proofErr w:type="gramEnd"/>
            <w:r w:rsidRPr="00981AC5">
              <w:rPr>
                <w:lang w:val="ru-RU"/>
              </w:rPr>
              <w:t xml:space="preserve"> называть и показывать на карте крупнейшие города мира; </w:t>
            </w:r>
            <w:r w:rsidRPr="00981AC5">
              <w:rPr>
                <w:lang w:val="ru-RU"/>
              </w:rPr>
              <w:br/>
              <w:t>использовать знания о населении материков и стран для решения различных учебных и практик</w:t>
            </w:r>
            <w:proofErr w:type="gramStart"/>
            <w:r w:rsidRPr="00981AC5">
              <w:rPr>
                <w:lang w:val="ru-RU"/>
              </w:rPr>
              <w:t>о-</w:t>
            </w:r>
            <w:proofErr w:type="gramEnd"/>
            <w:r w:rsidRPr="00981AC5">
              <w:rPr>
                <w:lang w:val="ru-RU"/>
              </w:rPr>
              <w:br/>
              <w:t xml:space="preserve">ориентированных задач; </w:t>
            </w:r>
            <w:r w:rsidRPr="00981AC5">
              <w:rPr>
                <w:lang w:val="ru-RU"/>
              </w:rPr>
              <w:br/>
              <w:t xml:space="preserve">находить в различных источниках, </w:t>
            </w:r>
            <w:r w:rsidRPr="00981AC5">
              <w:rPr>
                <w:lang w:val="ru-RU"/>
              </w:rPr>
              <w:br/>
              <w:t xml:space="preserve">интерпретировать и использовать информацию, необходимую для определения изменения </w:t>
            </w:r>
            <w:r w:rsidRPr="00981AC5">
              <w:rPr>
                <w:lang w:val="ru-RU"/>
              </w:rPr>
              <w:br/>
              <w:t xml:space="preserve">численности населения во времени; представлять информацию в виде таблиц, графических схем и диаграмм;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анализировать диаграммы изменения численности населения во времени с целью определения темпов изменения численности населения Земли (при </w:t>
            </w:r>
            <w:r w:rsidRPr="00981AC5">
              <w:rPr>
                <w:lang w:val="ru-RU"/>
              </w:rPr>
              <w:br/>
              <w:t xml:space="preserve">выполнении практической работы № 1); </w:t>
            </w:r>
            <w:r w:rsidRPr="00981AC5">
              <w:rPr>
                <w:lang w:val="ru-RU"/>
              </w:rPr>
              <w:br/>
              <w:t xml:space="preserve">использовать различные источники информации для характеристики этапов освоения и заселения </w:t>
            </w:r>
            <w:r w:rsidRPr="00981AC5">
              <w:rPr>
                <w:lang w:val="ru-RU"/>
              </w:rPr>
              <w:br/>
              <w:t xml:space="preserve">отдельных территорий Земли; </w:t>
            </w:r>
            <w:r w:rsidRPr="00981AC5">
              <w:rPr>
                <w:lang w:val="ru-RU"/>
              </w:rPr>
              <w:br/>
              <w:t xml:space="preserve">сравнивать численность населения городов по </w:t>
            </w:r>
            <w:r w:rsidRPr="00981AC5">
              <w:rPr>
                <w:lang w:val="ru-RU"/>
              </w:rPr>
              <w:br/>
              <w:t xml:space="preserve">различным источникам информации; </w:t>
            </w:r>
            <w:r w:rsidRPr="00981AC5">
              <w:rPr>
                <w:lang w:val="ru-RU"/>
              </w:rPr>
              <w:br/>
              <w:t xml:space="preserve">устанавливать причины и следствия изменения </w:t>
            </w:r>
            <w:r w:rsidRPr="00981AC5">
              <w:rPr>
                <w:lang w:val="ru-RU"/>
              </w:rPr>
              <w:br/>
              <w:t xml:space="preserve">численности населения, строить логическое </w:t>
            </w:r>
            <w:r w:rsidRPr="00981AC5">
              <w:rPr>
                <w:lang w:val="ru-RU"/>
              </w:rPr>
              <w:br/>
              <w:t xml:space="preserve">рассуждение и обобщение при анализе карт и </w:t>
            </w:r>
            <w:r w:rsidRPr="00981AC5">
              <w:rPr>
                <w:lang w:val="ru-RU"/>
              </w:rPr>
              <w:br/>
              <w:t>диаграмм;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сравнивать различные прогнозы изменения </w:t>
            </w:r>
            <w:r w:rsidRPr="00981AC5">
              <w:rPr>
                <w:lang w:val="ru-RU"/>
              </w:rPr>
              <w:br/>
              <w:t xml:space="preserve">численности населения Земли; </w:t>
            </w:r>
            <w:r w:rsidRPr="00981AC5">
              <w:rPr>
                <w:lang w:val="ru-RU"/>
              </w:rPr>
              <w:br/>
              <w:t xml:space="preserve">при выполнении практической работы № 1 </w:t>
            </w:r>
            <w:r w:rsidRPr="00981AC5">
              <w:rPr>
                <w:lang w:val="ru-RU"/>
              </w:rPr>
              <w:br/>
              <w:t xml:space="preserve">обмениваться с партнёром важной информацией, участвовать в обсуждении сопоставлять свои </w:t>
            </w:r>
            <w:r w:rsidRPr="00981AC5">
              <w:rPr>
                <w:lang w:val="ru-RU"/>
              </w:rPr>
              <w:br/>
              <w:t xml:space="preserve">суждения с суждениями других участников диалога, обнаруживать различие и сходство позиций; </w:t>
            </w:r>
            <w:r w:rsidRPr="00981AC5">
              <w:rPr>
                <w:lang w:val="ru-RU"/>
              </w:rPr>
              <w:br/>
              <w:t xml:space="preserve">сравнивать результаты выполнения учебного </w:t>
            </w:r>
            <w:r w:rsidRPr="00981AC5">
              <w:rPr>
                <w:lang w:val="ru-RU"/>
              </w:rPr>
              <w:br/>
              <w:t xml:space="preserve">географического проекта с исходной задачей и </w:t>
            </w:r>
            <w:r w:rsidRPr="00981AC5">
              <w:rPr>
                <w:lang w:val="ru-RU"/>
              </w:rPr>
              <w:br/>
              <w:t xml:space="preserve">вклад каждого члена команды в достижение </w:t>
            </w:r>
            <w:r w:rsidRPr="00981AC5">
              <w:rPr>
                <w:lang w:val="ru-RU"/>
              </w:rPr>
              <w:br/>
              <w:t>результатов, разделять сферу ответственности;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Письменный контроль; </w:t>
            </w:r>
            <w:r w:rsidRPr="00981AC5">
              <w:rPr>
                <w:lang w:val="ru-RU"/>
              </w:rPr>
              <w:br/>
              <w:t xml:space="preserve">Устный </w:t>
            </w:r>
            <w:r w:rsidRPr="00981AC5">
              <w:rPr>
                <w:lang w:val="ru-RU"/>
              </w:rPr>
              <w:br/>
              <w:t xml:space="preserve">опрос; </w:t>
            </w:r>
            <w:r w:rsidRPr="00981AC5">
              <w:rPr>
                <w:lang w:val="ru-RU"/>
              </w:rPr>
              <w:br/>
              <w:t>Контрольная работа;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t>https</w:t>
            </w:r>
            <w:r w:rsidRPr="00981AC5">
              <w:rPr>
                <w:lang w:val="ru-RU"/>
              </w:rPr>
              <w:t>://</w:t>
            </w:r>
            <w:r w:rsidRPr="00981AC5">
              <w:t>videouroki</w:t>
            </w:r>
            <w:r w:rsidRPr="00981AC5">
              <w:rPr>
                <w:lang w:val="ru-RU"/>
              </w:rPr>
              <w:t>.</w:t>
            </w:r>
            <w:r w:rsidRPr="00981AC5">
              <w:t>net</w:t>
            </w:r>
            <w:r w:rsidRPr="00981AC5">
              <w:rPr>
                <w:lang w:val="ru-RU"/>
              </w:rPr>
              <w:t>/</w:t>
            </w:r>
            <w:r w:rsidRPr="00981AC5">
              <w:t>video</w:t>
            </w:r>
            <w:r w:rsidRPr="00981AC5">
              <w:rPr>
                <w:lang w:val="ru-RU"/>
              </w:rPr>
              <w:t>/68-</w:t>
            </w:r>
            <w:r w:rsidRPr="00981AC5">
              <w:t>chislennost</w:t>
            </w:r>
            <w:r w:rsidRPr="00981AC5">
              <w:rPr>
                <w:lang w:val="ru-RU"/>
              </w:rPr>
              <w:t>-</w:t>
            </w:r>
            <w:r w:rsidRPr="00981AC5">
              <w:t>naseleniya</w:t>
            </w:r>
            <w:r w:rsidRPr="00981AC5">
              <w:rPr>
                <w:lang w:val="ru-RU"/>
              </w:rPr>
              <w:t>-</w:t>
            </w:r>
            <w:r w:rsidRPr="00981AC5">
              <w:t>i</w:t>
            </w:r>
            <w:r w:rsidRPr="00981AC5">
              <w:rPr>
                <w:lang w:val="ru-RU"/>
              </w:rPr>
              <w:t>-</w:t>
            </w:r>
            <w:r w:rsidRPr="00981AC5">
              <w:t>razmeshchenie</w:t>
            </w:r>
            <w:r w:rsidRPr="00981AC5">
              <w:rPr>
                <w:lang w:val="ru-RU"/>
              </w:rPr>
              <w:t>-</w:t>
            </w:r>
            <w:r w:rsidRPr="00981AC5">
              <w:t>lyudej</w:t>
            </w:r>
            <w:r w:rsidRPr="00981AC5">
              <w:rPr>
                <w:lang w:val="ru-RU"/>
              </w:rPr>
              <w:t>-</w:t>
            </w:r>
            <w:r w:rsidRPr="00981AC5">
              <w:t>na</w:t>
            </w:r>
            <w:r w:rsidRPr="00981AC5">
              <w:rPr>
                <w:lang w:val="ru-RU"/>
              </w:rPr>
              <w:t>-</w:t>
            </w:r>
            <w:r w:rsidRPr="00981AC5">
              <w:t>zemle</w:t>
            </w:r>
            <w:r w:rsidRPr="00981AC5">
              <w:rPr>
                <w:lang w:val="ru-RU"/>
              </w:rPr>
              <w:t>-</w:t>
            </w:r>
            <w:r w:rsidRPr="00981AC5">
              <w:t>narody</w:t>
            </w:r>
            <w:r w:rsidRPr="00981AC5">
              <w:rPr>
                <w:lang w:val="ru-RU"/>
              </w:rPr>
              <w:t>-</w:t>
            </w:r>
            <w:r w:rsidRPr="00981AC5">
              <w:t>mira</w:t>
            </w:r>
            <w:r w:rsidRPr="00981AC5">
              <w:rPr>
                <w:lang w:val="ru-RU"/>
              </w:rPr>
              <w:t>.</w:t>
            </w:r>
            <w:r w:rsidRPr="00981AC5">
              <w:t>html</w:t>
            </w:r>
            <w:r w:rsidRPr="00981AC5">
              <w:rPr>
                <w:lang w:val="ru-RU"/>
              </w:rPr>
              <w:t>?</w:t>
            </w:r>
          </w:p>
        </w:tc>
      </w:tr>
    </w:tbl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  <w:sectPr w:rsidR="00981AC5" w:rsidRPr="00981AC5">
          <w:pgSz w:w="16840" w:h="11900"/>
          <w:pgMar w:top="112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3698"/>
        <w:gridCol w:w="1080"/>
        <w:gridCol w:w="5440"/>
      </w:tblGrid>
      <w:tr w:rsidR="00981AC5" w:rsidRPr="00981AC5" w:rsidTr="00295546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Страны и </w:t>
            </w:r>
            <w:r w:rsidRPr="00981AC5">
              <w:br/>
              <w:t>народы мира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09.01.2023 23.01.2023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проводить языковую классификацию народов мира, применять понятия «народ», «этнос», «языковая семья», «раса», «религия», «мировые религии» для решения учебных и практических задач; </w:t>
            </w:r>
            <w:r w:rsidRPr="00981AC5">
              <w:rPr>
                <w:lang w:val="ru-RU"/>
              </w:rPr>
              <w:br/>
              <w:t xml:space="preserve">приводить примеры мировых и национальных </w:t>
            </w:r>
            <w:r w:rsidRPr="00981AC5">
              <w:rPr>
                <w:lang w:val="ru-RU"/>
              </w:rPr>
              <w:br/>
              <w:t>религий; различать основные виды хозяйственной деятельности людей на различных территориях; применять понятия «хозяйственная деятельность»</w:t>
            </w:r>
            <w:proofErr w:type="gramStart"/>
            <w:r w:rsidRPr="00981AC5">
              <w:rPr>
                <w:lang w:val="ru-RU"/>
              </w:rPr>
              <w:t>,«</w:t>
            </w:r>
            <w:proofErr w:type="gramEnd"/>
            <w:r w:rsidRPr="00981AC5">
              <w:rPr>
                <w:lang w:val="ru-RU"/>
              </w:rPr>
              <w:t xml:space="preserve">хозяйство», «экономика» для решения учебных и практических задач; </w:t>
            </w:r>
            <w:r w:rsidRPr="00981AC5">
              <w:rPr>
                <w:lang w:val="ru-RU"/>
              </w:rPr>
              <w:br/>
              <w:t xml:space="preserve">описывать по карте положение и </w:t>
            </w:r>
            <w:r w:rsidRPr="00981AC5">
              <w:rPr>
                <w:lang w:val="ru-RU"/>
              </w:rPr>
              <w:br/>
              <w:t xml:space="preserve">взаиморасположение географических объектов; определять страны по их существенным признакам; сравнивать особенности природы, населения и </w:t>
            </w:r>
            <w:r w:rsidRPr="00981AC5">
              <w:rPr>
                <w:lang w:val="ru-RU"/>
              </w:rPr>
              <w:br/>
              <w:t xml:space="preserve">хозяйственной деятельности отдельных стран; </w:t>
            </w:r>
            <w:r w:rsidRPr="00981AC5">
              <w:rPr>
                <w:lang w:val="ru-RU"/>
              </w:rPr>
              <w:br/>
              <w:t xml:space="preserve">оценивать последствия изменений компонентов природы в результате хозяйственной деятельности человека; </w:t>
            </w:r>
            <w:r w:rsidRPr="00981AC5">
              <w:rPr>
                <w:lang w:val="ru-RU"/>
              </w:rPr>
              <w:br/>
              <w:t xml:space="preserve">интегрировать и интерпретировать информацию об особенностях природы, населения и его </w:t>
            </w:r>
            <w:r w:rsidRPr="00981AC5">
              <w:rPr>
                <w:lang w:val="ru-RU"/>
              </w:rPr>
              <w:br/>
              <w:t xml:space="preserve">хозяйственной деятельности разных стран, </w:t>
            </w:r>
            <w:r w:rsidRPr="00981AC5">
              <w:rPr>
                <w:lang w:val="ru-RU"/>
              </w:rPr>
              <w:br/>
              <w:t>представленной в одном или нескольких источниках для решения различных учебных и практик</w:t>
            </w:r>
            <w:proofErr w:type="gramStart"/>
            <w:r w:rsidRPr="00981AC5">
              <w:rPr>
                <w:lang w:val="ru-RU"/>
              </w:rPr>
              <w:t>о-</w:t>
            </w:r>
            <w:proofErr w:type="gramEnd"/>
            <w:r w:rsidRPr="00981AC5">
              <w:rPr>
                <w:lang w:val="ru-RU"/>
              </w:rPr>
              <w:br/>
              <w:t xml:space="preserve">ориентированных задач; </w:t>
            </w:r>
            <w:r w:rsidRPr="00981AC5">
              <w:rPr>
                <w:lang w:val="ru-RU"/>
              </w:rPr>
              <w:br/>
              <w:t xml:space="preserve">находить, анализировать и интерпретировать </w:t>
            </w:r>
            <w:r w:rsidRPr="00981AC5">
              <w:rPr>
                <w:lang w:val="ru-RU"/>
              </w:rPr>
              <w:br/>
              <w:t xml:space="preserve">статистическую информацию (таблицы, диаграммы, графики), необходимую для определения и </w:t>
            </w:r>
            <w:r w:rsidRPr="00981AC5">
              <w:rPr>
                <w:lang w:val="ru-RU"/>
              </w:rPr>
              <w:br/>
              <w:t>сравнения численности и плотности населения (при выполнении практической работы № 1);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>опрос;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https://videouroki.net/blog/vidieourok-intieriesnyie-fakty-o-stranakh-mira.html?</w:t>
            </w:r>
          </w:p>
        </w:tc>
      </w:tr>
      <w:tr w:rsidR="00981AC5" w:rsidRPr="00981AC5" w:rsidTr="00295546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9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Раздел 3. Материки и страны</w:t>
            </w:r>
          </w:p>
        </w:tc>
      </w:tr>
      <w:tr w:rsidR="00981AC5" w:rsidRPr="00981AC5" w:rsidTr="00295546">
        <w:trPr>
          <w:trHeight w:hRule="exact" w:val="10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lastRenderedPageBreak/>
              <w:t>3.1.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Южные </w:t>
            </w:r>
            <w:r w:rsidRPr="00981AC5">
              <w:br/>
              <w:t>материки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26.01.2023 02.03.2023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описывать по географическим картам и глобусу местоположение изученных географических </w:t>
            </w:r>
            <w:r w:rsidRPr="00981AC5">
              <w:rPr>
                <w:lang w:val="ru-RU"/>
              </w:rPr>
              <w:br/>
              <w:t xml:space="preserve">объектов для решения учебных и (или) практико-ориентированных задач; </w:t>
            </w:r>
            <w:r w:rsidRPr="00981AC5">
              <w:rPr>
                <w:lang w:val="ru-RU"/>
              </w:rPr>
              <w:br/>
              <w:t xml:space="preserve">называть имена первооткрывателей и </w:t>
            </w:r>
            <w:r w:rsidRPr="00981AC5">
              <w:rPr>
                <w:lang w:val="ru-RU"/>
              </w:rPr>
              <w:br/>
              <w:t xml:space="preserve">исследователей материков, показывать маршруты их путешествий; </w:t>
            </w:r>
            <w:r w:rsidRPr="00981AC5">
              <w:rPr>
                <w:lang w:val="ru-RU"/>
              </w:rPr>
              <w:br/>
              <w:t xml:space="preserve">выявлять влияние климатообразующих факторов на климат южных материков, в том числе и влияние географического положения и океанических </w:t>
            </w:r>
            <w:r w:rsidRPr="00981AC5">
              <w:rPr>
                <w:lang w:val="ru-RU"/>
              </w:rPr>
              <w:br/>
              <w:t xml:space="preserve">течений; </w:t>
            </w:r>
            <w:r w:rsidRPr="00981AC5">
              <w:rPr>
                <w:lang w:val="ru-RU"/>
              </w:rPr>
              <w:br/>
              <w:t xml:space="preserve">объяснять особенности климата экваториального климатического пояса (при выполнении </w:t>
            </w:r>
            <w:r w:rsidRPr="00981AC5">
              <w:rPr>
                <w:lang w:val="ru-RU"/>
              </w:rPr>
              <w:br/>
              <w:t>практической работы № 2);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выявлять особенности климата, рельефа и </w:t>
            </w:r>
            <w:r w:rsidRPr="00981AC5">
              <w:rPr>
                <w:lang w:val="ru-RU"/>
              </w:rPr>
              <w:br/>
              <w:t xml:space="preserve">внутренних вод южных материков и объяснять </w:t>
            </w:r>
            <w:r w:rsidRPr="00981AC5">
              <w:rPr>
                <w:lang w:val="ru-RU"/>
              </w:rPr>
              <w:br/>
              <w:t xml:space="preserve">взаимосвязи между ними; </w:t>
            </w:r>
            <w:r w:rsidRPr="00981AC5">
              <w:rPr>
                <w:lang w:val="ru-RU"/>
              </w:rPr>
              <w:br/>
              <w:t xml:space="preserve">сравнивать высотную поясность горных систем </w:t>
            </w:r>
            <w:r w:rsidRPr="00981AC5">
              <w:rPr>
                <w:lang w:val="ru-RU"/>
              </w:rPr>
              <w:br/>
              <w:t xml:space="preserve">южных материков и объяснять их различие; </w:t>
            </w:r>
            <w:r w:rsidRPr="00981AC5">
              <w:rPr>
                <w:lang w:val="ru-RU"/>
              </w:rPr>
              <w:br/>
              <w:t xml:space="preserve">сравнивать особенности климата материков (при выполнении практической работы № 3); </w:t>
            </w:r>
            <w:r w:rsidRPr="00981AC5">
              <w:rPr>
                <w:lang w:val="ru-RU"/>
              </w:rPr>
              <w:br/>
              <w:t>описывать по географическим картам страну (при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Практическая работа; </w:t>
            </w:r>
            <w:r w:rsidRPr="00981AC5">
              <w:br/>
              <w:t>практическая работа;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электронный учебник. «Эйнгана» 3Д-атлас Земли. Информационная поддержка</w:t>
            </w:r>
            <w:proofErr w:type="gramStart"/>
            <w:r w:rsidRPr="00981AC5">
              <w:rPr>
                <w:lang w:val="ru-RU"/>
              </w:rPr>
              <w:t>:ж</w:t>
            </w:r>
            <w:proofErr w:type="gramEnd"/>
            <w:r w:rsidRPr="00981AC5">
              <w:rPr>
                <w:lang w:val="ru-RU"/>
              </w:rPr>
              <w:t>урнал ГЕО.</w:t>
            </w:r>
          </w:p>
          <w:p w:rsidR="00981AC5" w:rsidRPr="00981AC5" w:rsidRDefault="00981AC5" w:rsidP="00981AC5">
            <w:r w:rsidRPr="00981AC5">
              <w:rPr>
                <w:lang w:val="ru-RU"/>
              </w:rPr>
              <w:t xml:space="preserve">Электронные ЦОР «Страны мира» Географический справочник. Электронные уроки и тесты. География в школе. </w:t>
            </w:r>
            <w:r w:rsidRPr="00981AC5">
              <w:t>Австралия, Океания, Арктика, Антарктида.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3698"/>
        <w:gridCol w:w="1080"/>
        <w:gridCol w:w="5440"/>
      </w:tblGrid>
      <w:tr w:rsidR="00981AC5" w:rsidRPr="00981AC5" w:rsidTr="00295546">
        <w:trPr>
          <w:trHeight w:hRule="exact" w:val="10996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530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369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выполнении практической работы № 4); </w:t>
            </w:r>
            <w:r w:rsidRPr="00981AC5">
              <w:rPr>
                <w:lang w:val="ru-RU"/>
              </w:rPr>
              <w:br/>
              <w:t xml:space="preserve">использовать знания о населении материков и стран и взаимосвязях между изученными </w:t>
            </w:r>
            <w:r w:rsidRPr="00981AC5">
              <w:rPr>
                <w:lang w:val="ru-RU"/>
              </w:rPr>
              <w:br/>
              <w:t xml:space="preserve">демографическими процессами и явлениями; </w:t>
            </w:r>
            <w:r w:rsidRPr="00981AC5">
              <w:rPr>
                <w:lang w:val="ru-RU"/>
              </w:rPr>
              <w:br/>
              <w:t xml:space="preserve">приводить примеры географических объектов, </w:t>
            </w:r>
            <w:r w:rsidRPr="00981AC5">
              <w:rPr>
                <w:lang w:val="ru-RU"/>
              </w:rPr>
              <w:br/>
              <w:t xml:space="preserve">процессов и явлений, характеризующих природу, население южных материков, виды хозяйственной деятельности на их территории (исключая </w:t>
            </w:r>
            <w:r w:rsidRPr="00981AC5">
              <w:rPr>
                <w:lang w:val="ru-RU"/>
              </w:rPr>
              <w:br/>
              <w:t>Антарктиду) с использованием карт различного содержания выявление природных, исторических и экономических причин размещения населения части материка (при выполнении практической работы №5);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находить в тексте аргументы, подтверждающие особенности природы, материков или их отдельных территорий, населения или хозяйственной </w:t>
            </w:r>
            <w:r w:rsidRPr="00981AC5">
              <w:rPr>
                <w:lang w:val="ru-RU"/>
              </w:rPr>
              <w:br/>
              <w:t xml:space="preserve">деятельности); </w:t>
            </w:r>
            <w:r w:rsidRPr="00981AC5">
              <w:rPr>
                <w:lang w:val="ru-RU"/>
              </w:rPr>
              <w:br/>
              <w:t xml:space="preserve">находить, извлекать и использовать информацию из различных источников, необходимую для </w:t>
            </w:r>
            <w:r w:rsidRPr="00981AC5">
              <w:rPr>
                <w:lang w:val="ru-RU"/>
              </w:rPr>
              <w:br/>
              <w:t xml:space="preserve">объяснения особенностей природы, населения и хозяйства отдельных территорий южных материков; находить и использовать информацию нескольких источников, систематизировать географическую информацию в виде презентации; </w:t>
            </w:r>
            <w:r w:rsidRPr="00981AC5">
              <w:rPr>
                <w:lang w:val="ru-RU"/>
              </w:rPr>
              <w:br/>
              <w:t xml:space="preserve">планировать организацию совместной работы, </w:t>
            </w:r>
            <w:r w:rsidRPr="00981AC5">
              <w:rPr>
                <w:lang w:val="ru-RU"/>
              </w:rPr>
              <w:br/>
              <w:t>распределять роли, принимать цель совместной деятельности;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публично представлять результаты выполненного исследования (при групповом выполнении </w:t>
            </w:r>
            <w:r w:rsidRPr="00981AC5">
              <w:rPr>
                <w:lang w:val="ru-RU"/>
              </w:rPr>
              <w:br/>
              <w:t xml:space="preserve">практических работ и презентаций); </w:t>
            </w:r>
            <w:r w:rsidRPr="00981AC5">
              <w:rPr>
                <w:lang w:val="ru-RU"/>
              </w:rPr>
              <w:br/>
              <w:t xml:space="preserve">объяснять причины достижения (недостижения) результатов деятельности, давать оценку </w:t>
            </w:r>
            <w:r w:rsidRPr="00981AC5">
              <w:rPr>
                <w:lang w:val="ru-RU"/>
              </w:rPr>
              <w:br/>
              <w:t>приобретенному опыту; оценивать соответствие результата цели;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</w:p>
        </w:tc>
        <w:tc>
          <w:tcPr>
            <w:tcW w:w="5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</w:p>
        </w:tc>
      </w:tr>
    </w:tbl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  <w:sectPr w:rsidR="00981AC5" w:rsidRPr="00981AC5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3698"/>
        <w:gridCol w:w="1080"/>
        <w:gridCol w:w="5440"/>
      </w:tblGrid>
      <w:tr w:rsidR="00981AC5" w:rsidRPr="00981AC5" w:rsidTr="00295546">
        <w:trPr>
          <w:trHeight w:hRule="exact" w:val="5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Северные материки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06.03.2023 27.04.2023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описывать по карте положение и </w:t>
            </w:r>
            <w:r w:rsidRPr="00981AC5">
              <w:rPr>
                <w:lang w:val="ru-RU"/>
              </w:rPr>
              <w:br/>
              <w:t xml:space="preserve">взаиморасположение Северной Америки и Евразии: показывать на карте и обозначать на контурной карте крайние точки материков и элементы их </w:t>
            </w:r>
            <w:r w:rsidRPr="00981AC5">
              <w:rPr>
                <w:lang w:val="ru-RU"/>
              </w:rPr>
              <w:br/>
              <w:t xml:space="preserve">береговой линии; </w:t>
            </w:r>
            <w:r w:rsidRPr="00981AC5">
              <w:rPr>
                <w:lang w:val="ru-RU"/>
              </w:rPr>
              <w:br/>
              <w:t xml:space="preserve">называть имена первооткрывателей и </w:t>
            </w:r>
            <w:r w:rsidRPr="00981AC5">
              <w:rPr>
                <w:lang w:val="ru-RU"/>
              </w:rPr>
              <w:br/>
              <w:t xml:space="preserve">исследователей Северной Америки и Евразии, </w:t>
            </w:r>
            <w:r w:rsidRPr="00981AC5">
              <w:rPr>
                <w:lang w:val="ru-RU"/>
              </w:rPr>
              <w:br/>
              <w:t xml:space="preserve">показывать маршруты их путешествий; </w:t>
            </w:r>
            <w:r w:rsidRPr="00981AC5">
              <w:rPr>
                <w:lang w:val="ru-RU"/>
              </w:rPr>
              <w:br/>
              <w:t xml:space="preserve">сравнивать особенности рельефа, климата, </w:t>
            </w:r>
            <w:r w:rsidRPr="00981AC5">
              <w:rPr>
                <w:lang w:val="ru-RU"/>
              </w:rPr>
              <w:br/>
              <w:t xml:space="preserve">внутренних вод, природных зон Северной Америки и Евразии (в том числе при выполнении </w:t>
            </w:r>
            <w:r w:rsidRPr="00981AC5">
              <w:rPr>
                <w:lang w:val="ru-RU"/>
              </w:rPr>
              <w:br/>
              <w:t xml:space="preserve">практических работ № 1, 3); </w:t>
            </w:r>
            <w:r w:rsidRPr="00981AC5">
              <w:rPr>
                <w:lang w:val="ru-RU"/>
              </w:rPr>
              <w:br/>
              <w:t xml:space="preserve">классифицировать климаты Северной Америки и Евразии на основе анализа климатических диаграмм (климатограмм); </w:t>
            </w:r>
            <w:r w:rsidRPr="00981AC5">
              <w:rPr>
                <w:lang w:val="ru-RU"/>
              </w:rPr>
              <w:br/>
              <w:t xml:space="preserve">объяснять климатические различия территорий </w:t>
            </w:r>
            <w:r w:rsidRPr="00981AC5">
              <w:rPr>
                <w:lang w:val="ru-RU"/>
              </w:rPr>
              <w:br/>
              <w:t xml:space="preserve">умеренного климатического пояса, находящихся на одной широте (при выполнении практической </w:t>
            </w:r>
            <w:r w:rsidRPr="00981AC5">
              <w:rPr>
                <w:lang w:val="ru-RU"/>
              </w:rPr>
              <w:br/>
              <w:t xml:space="preserve">работы № 2);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выявлять особенности климата, рельефа и </w:t>
            </w:r>
            <w:r w:rsidRPr="00981AC5">
              <w:rPr>
                <w:lang w:val="ru-RU"/>
              </w:rPr>
              <w:br/>
              <w:t xml:space="preserve">внутренних вод северных материков и объяснять взаимосвязи между ними; составлять комплексное географическое описание страны по плану с </w:t>
            </w:r>
            <w:r w:rsidRPr="00981AC5">
              <w:rPr>
                <w:lang w:val="ru-RU"/>
              </w:rPr>
              <w:br/>
              <w:t xml:space="preserve">использованием различных источников информации (при выполнении практической работы № 4); </w:t>
            </w:r>
            <w:r w:rsidRPr="00981AC5">
              <w:rPr>
                <w:lang w:val="ru-RU"/>
              </w:rPr>
              <w:br/>
              <w:t xml:space="preserve">сравнивать страны по заданным показателям; </w:t>
            </w:r>
            <w:r w:rsidRPr="00981AC5">
              <w:rPr>
                <w:lang w:val="ru-RU"/>
              </w:rPr>
              <w:br/>
              <w:t>выбирать источники географической информации), необходимые для изучения особенностей природы, населения и хозяйства Северной Америки и Евразии (при выполнении практических работ № 1, 4);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>опрос;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https://videouroki.net/video/44-severnye-materiki.html?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3698"/>
        <w:gridCol w:w="1080"/>
        <w:gridCol w:w="5440"/>
      </w:tblGrid>
      <w:tr w:rsidR="00981AC5" w:rsidRPr="00981AC5" w:rsidTr="00295546">
        <w:trPr>
          <w:trHeight w:hRule="exact" w:val="94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Взаимодействие природы и </w:t>
            </w:r>
            <w:r w:rsidRPr="00981AC5">
              <w:br/>
              <w:t>общества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02.05.2023 18.05.2023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приводить примеры влияния закономерностей </w:t>
            </w:r>
            <w:r w:rsidRPr="00981AC5">
              <w:rPr>
                <w:lang w:val="ru-RU"/>
              </w:rPr>
              <w:br/>
              <w:t xml:space="preserve">географической оболочки на жизнь и деятельность людей; </w:t>
            </w:r>
            <w:r w:rsidRPr="00981AC5">
              <w:rPr>
                <w:lang w:val="ru-RU"/>
              </w:rPr>
              <w:br/>
              <w:t xml:space="preserve">приводить примеры развития природоохранной деятельности на современном этапе; </w:t>
            </w:r>
            <w:r w:rsidRPr="00981AC5">
              <w:rPr>
                <w:lang w:val="ru-RU"/>
              </w:rPr>
              <w:br/>
              <w:t xml:space="preserve">приводить примеры взаимодействия природы и </w:t>
            </w:r>
            <w:r w:rsidRPr="00981AC5">
              <w:rPr>
                <w:lang w:val="ru-RU"/>
              </w:rPr>
              <w:br/>
              <w:t xml:space="preserve">общества, объектов природного и культурного </w:t>
            </w:r>
            <w:r w:rsidRPr="00981AC5">
              <w:rPr>
                <w:lang w:val="ru-RU"/>
              </w:rPr>
              <w:br/>
              <w:t xml:space="preserve">Всемирного наследия ЮНЕСКО в пределах </w:t>
            </w:r>
            <w:r w:rsidRPr="00981AC5">
              <w:rPr>
                <w:lang w:val="ru-RU"/>
              </w:rPr>
              <w:br/>
              <w:t xml:space="preserve">отдельных территорий;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распознавать проявления глобальных проблем </w:t>
            </w:r>
            <w:r w:rsidRPr="00981AC5">
              <w:rPr>
                <w:lang w:val="ru-RU"/>
              </w:rPr>
              <w:br/>
              <w:t xml:space="preserve">человечества (экологическая, сырьевая, </w:t>
            </w:r>
            <w:r w:rsidRPr="00981AC5">
              <w:rPr>
                <w:lang w:val="ru-RU"/>
              </w:rPr>
              <w:br/>
              <w:t xml:space="preserve">энергетическая, преодоления отсталости стран, </w:t>
            </w:r>
            <w:r w:rsidRPr="00981AC5">
              <w:rPr>
                <w:lang w:val="ru-RU"/>
              </w:rPr>
              <w:br/>
              <w:t xml:space="preserve">продовольственная) на локальном и региональном уровнях и приводить примеры международного сотрудничества по их преодолению; </w:t>
            </w:r>
            <w:r w:rsidRPr="00981AC5">
              <w:rPr>
                <w:lang w:val="ru-RU"/>
              </w:rPr>
              <w:br/>
              <w:t xml:space="preserve">характеризовать изменения компонентов природы на территории одной из стран мира в результате деятельности человека (при выполнении </w:t>
            </w:r>
            <w:r w:rsidRPr="00981AC5">
              <w:rPr>
                <w:lang w:val="ru-RU"/>
              </w:rPr>
              <w:br/>
              <w:t>практической работы №1);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формулировать оценочные суждения о последствиях изменений компонентов природы в результате </w:t>
            </w:r>
            <w:r w:rsidRPr="00981AC5">
              <w:rPr>
                <w:lang w:val="ru-RU"/>
              </w:rPr>
              <w:br/>
              <w:t xml:space="preserve">деятельности человека с использованием разных источников географической информации; </w:t>
            </w:r>
            <w:r w:rsidRPr="00981AC5">
              <w:rPr>
                <w:lang w:val="ru-RU"/>
              </w:rPr>
              <w:br/>
              <w:t xml:space="preserve">анализировать различные источники информации для характеристики изменений компонентов </w:t>
            </w:r>
            <w:r w:rsidRPr="00981AC5">
              <w:rPr>
                <w:lang w:val="ru-RU"/>
              </w:rPr>
              <w:br/>
              <w:t xml:space="preserve">природы на территории одной из стран мира в </w:t>
            </w:r>
            <w:r w:rsidRPr="00981AC5">
              <w:rPr>
                <w:lang w:val="ru-RU"/>
              </w:rPr>
              <w:br/>
              <w:t xml:space="preserve">результате деятельности человека; </w:t>
            </w:r>
            <w:r w:rsidRPr="00981AC5">
              <w:rPr>
                <w:lang w:val="ru-RU"/>
              </w:rPr>
              <w:br/>
              <w:t xml:space="preserve">самостоятельно находить источники информации и анализировать информацию, необходимую для </w:t>
            </w:r>
            <w:r w:rsidRPr="00981AC5">
              <w:rPr>
                <w:lang w:val="ru-RU"/>
              </w:rPr>
              <w:br/>
              <w:t xml:space="preserve">оценки взаимодействия природы и общества в </w:t>
            </w:r>
            <w:r w:rsidRPr="00981AC5">
              <w:rPr>
                <w:lang w:val="ru-RU"/>
              </w:rPr>
              <w:br/>
              <w:t>пределах отдельных территорий;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находить аргументы, подтверждающие </w:t>
            </w:r>
            <w:r w:rsidRPr="00981AC5">
              <w:rPr>
                <w:lang w:val="ru-RU"/>
              </w:rPr>
              <w:br/>
              <w:t xml:space="preserve">необходимость международного сотрудничества в использовании природы и её охраны с учётом </w:t>
            </w:r>
            <w:r w:rsidRPr="00981AC5">
              <w:rPr>
                <w:lang w:val="ru-RU"/>
              </w:rPr>
              <w:br/>
              <w:t xml:space="preserve">закономерностей географической оболочки; </w:t>
            </w:r>
            <w:r w:rsidRPr="00981AC5">
              <w:rPr>
                <w:lang w:val="ru-RU"/>
              </w:rPr>
              <w:br/>
              <w:t xml:space="preserve">самостоятельно составить план решения учебной географической задачи; </w:t>
            </w:r>
            <w:r w:rsidRPr="00981AC5">
              <w:rPr>
                <w:lang w:val="ru-RU"/>
              </w:rPr>
              <w:br/>
              <w:t xml:space="preserve">выявлять причинно-следственные связи между </w:t>
            </w:r>
            <w:r w:rsidRPr="00981AC5">
              <w:rPr>
                <w:lang w:val="ru-RU"/>
              </w:rPr>
              <w:br/>
              <w:t xml:space="preserve">уровнем социально-экономического развития </w:t>
            </w:r>
            <w:r w:rsidRPr="00981AC5">
              <w:rPr>
                <w:lang w:val="ru-RU"/>
              </w:rPr>
              <w:br/>
              <w:t xml:space="preserve">страны и возможностями её участия в </w:t>
            </w:r>
            <w:r w:rsidRPr="00981AC5">
              <w:rPr>
                <w:lang w:val="ru-RU"/>
              </w:rPr>
              <w:br/>
              <w:t>международном решении глобальных проблем и преодолению их проявления на её территории;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формулировать собственную точку зрения на </w:t>
            </w:r>
            <w:r w:rsidRPr="00981AC5">
              <w:rPr>
                <w:lang w:val="ru-RU"/>
              </w:rPr>
              <w:br/>
              <w:t xml:space="preserve">утверждение «если на территории страны </w:t>
            </w:r>
            <w:r w:rsidRPr="00981AC5">
              <w:rPr>
                <w:lang w:val="ru-RU"/>
              </w:rPr>
              <w:br/>
              <w:t xml:space="preserve">глобальная проблема не проявляется, эта страна может не принимать участие в международных </w:t>
            </w:r>
            <w:r w:rsidRPr="00981AC5">
              <w:rPr>
                <w:lang w:val="ru-RU"/>
              </w:rPr>
              <w:br/>
              <w:t>усилиях по её решению» и привести аргументы, подтверждающие её;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Письменный контроль;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https://kopilkaurokov.ru/geografiya/uroki/vzaimodieistviie_obshchiestva_i_prirody?</w:t>
            </w:r>
          </w:p>
        </w:tc>
      </w:tr>
      <w:tr w:rsidR="00981AC5" w:rsidRPr="00981AC5" w:rsidTr="00295546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31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2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644"/>
        <w:gridCol w:w="530"/>
        <w:gridCol w:w="1104"/>
        <w:gridCol w:w="1140"/>
        <w:gridCol w:w="11084"/>
      </w:tblGrid>
      <w:tr w:rsidR="00981AC5" w:rsidRPr="00981AC5" w:rsidTr="00295546">
        <w:trPr>
          <w:trHeight w:hRule="exact" w:val="90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ОБЩЕЕ </w:t>
            </w:r>
            <w:r w:rsidRPr="00981AC5">
              <w:rPr>
                <w:lang w:val="ru-RU"/>
              </w:rPr>
              <w:br/>
              <w:t xml:space="preserve">КОЛИЧЕСТВО ЧАСОВ ПО </w:t>
            </w:r>
            <w:r w:rsidRPr="00981AC5">
              <w:rPr>
                <w:lang w:val="ru-RU"/>
              </w:rPr>
              <w:br/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</w:tbl>
    <w:p w:rsidR="00981AC5" w:rsidRPr="00981AC5" w:rsidRDefault="00981AC5" w:rsidP="00981AC5"/>
    <w:p w:rsidR="00981AC5" w:rsidRDefault="00981AC5" w:rsidP="00981AC5">
      <w:pPr>
        <w:rPr>
          <w:lang w:val="ru-RU"/>
        </w:rPr>
      </w:pPr>
      <w:r>
        <w:rPr>
          <w:lang w:val="ru-RU"/>
        </w:rPr>
        <w:t xml:space="preserve"> 8 класс</w:t>
      </w:r>
    </w:p>
    <w:p w:rsid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b/>
        </w:rPr>
        <w:t xml:space="preserve">ТЕМАТИЧЕСКОЕ </w:t>
      </w:r>
      <w:proofErr w:type="gramStart"/>
      <w:r w:rsidRPr="00981AC5">
        <w:rPr>
          <w:b/>
        </w:rPr>
        <w:t xml:space="preserve">ПЛАНИРОВАНИЕ </w:t>
      </w:r>
      <w:r w:rsidRPr="00981AC5">
        <w:rPr>
          <w:b/>
          <w:lang w:val="ru-RU"/>
        </w:rPr>
        <w:t xml:space="preserve"> 8</w:t>
      </w:r>
      <w:proofErr w:type="gramEnd"/>
      <w:r w:rsidRPr="00981AC5">
        <w:rPr>
          <w:b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4982"/>
        <w:gridCol w:w="1082"/>
        <w:gridCol w:w="3338"/>
      </w:tblGrid>
      <w:tr w:rsidR="00981AC5" w:rsidRPr="00981AC5" w:rsidTr="0029554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№</w:t>
            </w:r>
            <w:r w:rsidRPr="00981AC5">
              <w:br/>
            </w:r>
            <w:r w:rsidRPr="00981AC5">
              <w:rPr>
                <w:b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Дата </w:t>
            </w:r>
            <w:r w:rsidRPr="00981AC5">
              <w:br/>
            </w:r>
            <w:r w:rsidRPr="00981AC5">
              <w:rPr>
                <w:b/>
              </w:rPr>
              <w:t>изучения</w:t>
            </w:r>
          </w:p>
        </w:tc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Виды, </w:t>
            </w:r>
            <w:r w:rsidRPr="00981AC5">
              <w:br/>
            </w:r>
            <w:r w:rsidRPr="00981AC5">
              <w:rPr>
                <w:b/>
              </w:rPr>
              <w:t xml:space="preserve">формы </w:t>
            </w:r>
            <w:r w:rsidRPr="00981AC5">
              <w:br/>
            </w:r>
            <w:r w:rsidRPr="00981AC5">
              <w:rPr>
                <w:b/>
              </w:rPr>
              <w:t>контроля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Электронные (цифровые) образовательные ресурсы</w:t>
            </w:r>
          </w:p>
        </w:tc>
      </w:tr>
      <w:tr w:rsidR="00981AC5" w:rsidRPr="00981AC5" w:rsidTr="0029554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Раздел 1. Географическое пространство России</w:t>
            </w:r>
          </w:p>
        </w:tc>
      </w:tr>
      <w:tr w:rsidR="00981AC5" w:rsidRPr="00981AC5" w:rsidTr="0029554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История формирования и освоения территории </w:t>
            </w:r>
            <w:r w:rsidRPr="00981AC5">
              <w:rPr>
                <w:lang w:val="ru-RU"/>
              </w:rPr>
              <w:br/>
              <w:t>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01.09.2022 11.09.2022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Характеризовать основные этапы истории формирования и изучения территории России; </w:t>
            </w:r>
            <w:r w:rsidRPr="00981AC5">
              <w:rPr>
                <w:lang w:val="ru-RU"/>
              </w:rPr>
              <w:br/>
              <w:t xml:space="preserve">Находить в различных источниках информации (включая интернет-ресурсы) факты, позволяющие определить вклад российских учёных и путешественников в освоение территории России; </w:t>
            </w:r>
            <w:r w:rsidRPr="00981AC5">
              <w:rPr>
                <w:lang w:val="ru-RU"/>
              </w:rPr>
              <w:br/>
              <w:t>Анализировать географическую информацию, представленную в картографической форме и систематизировать её в таблице (при выполнении практической работы № 1);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Контрольная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https://resh.edu.ru/subject/lesson/1686/main/? ysclid=l6zz7hcn8j789290131</w:t>
            </w:r>
          </w:p>
        </w:tc>
      </w:tr>
      <w:tr w:rsidR="00981AC5" w:rsidRPr="00981AC5" w:rsidTr="00295546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Географическое положение и границы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12.09.2022 25.09.2022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Показывать на карте и (или) обозначать на контурной карте крайние точки и элементы береговой линии России; </w:t>
            </w:r>
            <w:r w:rsidRPr="00981AC5">
              <w:rPr>
                <w:lang w:val="ru-RU"/>
              </w:rPr>
              <w:br/>
              <w:t xml:space="preserve">Оценивать влияние географического положения регионов России на особенности природы, жизнь и хозяйственную деятельность населения; Сравнивать по картам географическое положение России с </w:t>
            </w:r>
            <w:r w:rsidRPr="00981AC5">
              <w:rPr>
                <w:lang w:val="ru-RU"/>
              </w:rPr>
              <w:br/>
              <w:t xml:space="preserve">географическим положением других государств; </w:t>
            </w:r>
            <w:r w:rsidRPr="00981AC5">
              <w:rPr>
                <w:lang w:val="ru-RU"/>
              </w:rPr>
              <w:br/>
              <w:t>Различать понятия «государственная территория», «исключительная экономическая зона», «континентальный шельф России»;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Различать макрорегионы России: </w:t>
            </w:r>
            <w:proofErr w:type="gramStart"/>
            <w:r w:rsidRPr="00981AC5">
              <w:rPr>
                <w:lang w:val="ru-RU"/>
              </w:rPr>
              <w:t xml:space="preserve">Западный (Европейская часть) и Восточный (Азиатская часть); их границы и состав; </w:t>
            </w:r>
            <w:r w:rsidRPr="00981AC5">
              <w:rPr>
                <w:lang w:val="ru-RU"/>
              </w:rPr>
              <w:br/>
              <w:t xml:space="preserve">Называть пограничные с Россией страны; </w:t>
            </w:r>
            <w:r w:rsidRPr="00981AC5">
              <w:rPr>
                <w:lang w:val="ru-RU"/>
              </w:rPr>
              <w:br/>
              <w:t xml:space="preserve">Использовать знания о государственной территории и исключительной экономической зоне, континентальном шельфе России для решения практико-ориентированных задач; </w:t>
            </w:r>
            <w:r w:rsidRPr="00981AC5">
              <w:rPr>
                <w:lang w:val="ru-RU"/>
              </w:rPr>
              <w:br/>
              <w:t xml:space="preserve">Находить, извлекать и использовать информацию из различных </w:t>
            </w:r>
            <w:r w:rsidRPr="00981AC5">
              <w:rPr>
                <w:lang w:val="ru-RU"/>
              </w:rPr>
              <w:br/>
              <w:t xml:space="preserve">источников географической информации для решения различных учебных и практико-ориентированных задач: характеризовать </w:t>
            </w:r>
            <w:r w:rsidRPr="00981AC5">
              <w:rPr>
                <w:lang w:val="ru-RU"/>
              </w:rPr>
              <w:br/>
              <w:t>географическое положение России;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 xml:space="preserve">опрос; </w:t>
            </w:r>
            <w:r w:rsidRPr="00981AC5">
              <w:br/>
              <w:t>практическая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https://videouroki.net/video/3-geograficheskoe-polozhenie-i-granicy-rossii.html?</w:t>
            </w:r>
          </w:p>
          <w:p w:rsidR="00981AC5" w:rsidRPr="00981AC5" w:rsidRDefault="00981AC5" w:rsidP="00981AC5">
            <w:r w:rsidRPr="00981AC5">
              <w:t>ysclid=l6zzac3is207007551</w:t>
            </w:r>
          </w:p>
        </w:tc>
      </w:tr>
      <w:tr w:rsidR="00981AC5" w:rsidRPr="00981AC5" w:rsidTr="00295546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lastRenderedPageBreak/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Время на территории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26.09.2022 02.10.2022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Использовать знания о поясном и зональном </w:t>
            </w:r>
            <w:proofErr w:type="gramStart"/>
            <w:r w:rsidRPr="00981AC5">
              <w:rPr>
                <w:lang w:val="ru-RU"/>
              </w:rPr>
              <w:t>времени</w:t>
            </w:r>
            <w:proofErr w:type="gramEnd"/>
            <w:r w:rsidRPr="00981AC5">
              <w:rPr>
                <w:lang w:val="ru-RU"/>
              </w:rPr>
              <w:t xml:space="preserve"> в том числе для решения практико-ориентированных задач (при выполнении </w:t>
            </w:r>
            <w:r w:rsidRPr="00981AC5">
              <w:rPr>
                <w:lang w:val="ru-RU"/>
              </w:rPr>
              <w:br/>
              <w:t xml:space="preserve">практической работы № 1); </w:t>
            </w:r>
            <w:r w:rsidRPr="00981AC5">
              <w:rPr>
                <w:lang w:val="ru-RU"/>
              </w:rPr>
              <w:br/>
              <w:t xml:space="preserve">Самостоятельно составлять алгоритм решения расчётных </w:t>
            </w:r>
            <w:r w:rsidRPr="00981AC5">
              <w:rPr>
                <w:lang w:val="ru-RU"/>
              </w:rPr>
              <w:br/>
              <w:t xml:space="preserve">географических задач; </w:t>
            </w:r>
            <w:r w:rsidRPr="00981AC5">
              <w:rPr>
                <w:lang w:val="ru-RU"/>
              </w:rPr>
              <w:br/>
              <w:t xml:space="preserve">Формулировать суждения, выражать свою точку зрения о </w:t>
            </w:r>
            <w:r w:rsidRPr="00981AC5">
              <w:rPr>
                <w:lang w:val="ru-RU"/>
              </w:rPr>
              <w:br/>
              <w:t xml:space="preserve">комфортности зонального времени своего края, целесообразности введения режимов летнего и зимнего времени; </w:t>
            </w:r>
            <w:r w:rsidRPr="00981AC5">
              <w:rPr>
                <w:lang w:val="ru-RU"/>
              </w:rPr>
              <w:br/>
              <w:t>Сопоставлять свои суждения с суждениями других участников дискуссии, обнаруживать различие и сходство позиций;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https://rosuchebnik.ru/material/urok-geografii-v-8-klasse-raznitsa-vo-vremeni-na-territorii-rossii-article/?ysclid=l6zzdz8mkr909182600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2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4982"/>
        <w:gridCol w:w="1082"/>
        <w:gridCol w:w="3338"/>
      </w:tblGrid>
      <w:tr w:rsidR="00981AC5" w:rsidRPr="00981AC5" w:rsidTr="00295546">
        <w:trPr>
          <w:trHeight w:hRule="exact" w:val="22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Административно </w:t>
            </w:r>
            <w:r w:rsidRPr="00981AC5">
              <w:rPr>
                <w:lang w:val="ru-RU"/>
              </w:rPr>
              <w:br/>
              <w:t xml:space="preserve">территориальное устройство России. Районирование </w:t>
            </w:r>
            <w:r w:rsidRPr="00981AC5">
              <w:rPr>
                <w:lang w:val="ru-RU"/>
              </w:rPr>
              <w:br/>
              <w:t>территории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03.10.2022 10.10.2022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Различать федеральные округа, макрорегионы, крупные </w:t>
            </w:r>
            <w:r w:rsidRPr="00981AC5">
              <w:rPr>
                <w:lang w:val="ru-RU"/>
              </w:rPr>
              <w:br/>
              <w:t xml:space="preserve">географические районы (в том числе при выполнении практической работы № 1); </w:t>
            </w:r>
            <w:r w:rsidRPr="00981AC5">
              <w:rPr>
                <w:lang w:val="ru-RU"/>
              </w:rPr>
              <w:br/>
              <w:t xml:space="preserve">Приводить примеры субъектов Российской Федерации разных типов; Сравнивать различные виды районирования своего региона; </w:t>
            </w:r>
            <w:r w:rsidRPr="00981AC5">
              <w:rPr>
                <w:lang w:val="ru-RU"/>
              </w:rPr>
              <w:br/>
              <w:t>Самостоятельно выбирать источники информации и находить в них информацию о различных видах районирования своего региона; Предлагать возможные основания для классификации субъектов Российской Федерации;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 xml:space="preserve">опрос; </w:t>
            </w:r>
            <w:r w:rsidRPr="00981AC5">
              <w:br/>
              <w:t>практическая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https://videouroki.net/video/34-administrativno-territorialnoe-ustrojstvo-rossii.html?</w:t>
            </w:r>
          </w:p>
          <w:p w:rsidR="00981AC5" w:rsidRPr="00981AC5" w:rsidRDefault="00981AC5" w:rsidP="00981AC5">
            <w:r w:rsidRPr="00981AC5">
              <w:t>ysclid=l6zzhho0f610749506</w:t>
            </w:r>
          </w:p>
        </w:tc>
      </w:tr>
      <w:tr w:rsidR="00981AC5" w:rsidRPr="00981AC5" w:rsidTr="00295546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Раздел 2.Природа России</w:t>
            </w:r>
          </w:p>
        </w:tc>
      </w:tr>
      <w:tr w:rsidR="00981AC5" w:rsidRPr="00981AC5" w:rsidTr="00295546">
        <w:trPr>
          <w:trHeight w:hRule="exact" w:val="39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Природные условия и ресурсы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11.10.2022 23.10.2022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Различать понятия «природные условия» и «природные ресурсы»; Проводить классификацию природных ресурсов России; </w:t>
            </w:r>
            <w:r w:rsidRPr="00981AC5">
              <w:rPr>
                <w:lang w:val="ru-RU"/>
              </w:rPr>
              <w:br/>
              <w:t xml:space="preserve">Распознавать показатели, характеризующие состояние окружающей среды; </w:t>
            </w:r>
            <w:r w:rsidRPr="00981AC5">
              <w:rPr>
                <w:lang w:val="ru-RU"/>
              </w:rPr>
              <w:br/>
              <w:t xml:space="preserve">Оценивать степень благоприятности природных условий в пределах отдельных регионов страны; </w:t>
            </w:r>
            <w:r w:rsidRPr="00981AC5">
              <w:rPr>
                <w:lang w:val="ru-RU"/>
              </w:rPr>
              <w:br/>
              <w:t xml:space="preserve">Приводить примеры адаптации человека к разнообразным природным условиям на территории страны; </w:t>
            </w:r>
            <w:r w:rsidRPr="00981AC5">
              <w:rPr>
                <w:lang w:val="ru-RU"/>
              </w:rPr>
              <w:br/>
              <w:t xml:space="preserve">Распознавать типы природопользования; </w:t>
            </w:r>
            <w:r w:rsidRPr="00981AC5">
              <w:rPr>
                <w:lang w:val="ru-RU"/>
              </w:rPr>
              <w:br/>
              <w:t xml:space="preserve">Приводить примеры рационального и нерационального </w:t>
            </w:r>
            <w:r w:rsidRPr="00981AC5">
              <w:rPr>
                <w:lang w:val="ru-RU"/>
              </w:rPr>
              <w:br/>
              <w:t xml:space="preserve">природопользования; </w:t>
            </w:r>
            <w:r w:rsidRPr="00981AC5">
              <w:rPr>
                <w:lang w:val="ru-RU"/>
              </w:rPr>
              <w:br/>
              <w:t>Решения учебных задач (при выполнении практической работы № 1);</w:t>
            </w:r>
            <w:proofErr w:type="gramEnd"/>
            <w:r w:rsidRPr="00981AC5">
              <w:rPr>
                <w:lang w:val="ru-RU"/>
              </w:rPr>
              <w:t xml:space="preserve"> Оценивать долю России в запасах основных видов природных ресурсов; Находить, извлекать и использовать информацию из различных </w:t>
            </w:r>
            <w:r w:rsidRPr="00981AC5">
              <w:rPr>
                <w:lang w:val="ru-RU"/>
              </w:rPr>
              <w:br/>
              <w:t xml:space="preserve">источников для сравнения, классификации природных ресурсов, </w:t>
            </w:r>
            <w:r w:rsidRPr="00981AC5">
              <w:rPr>
                <w:lang w:val="ru-RU"/>
              </w:rPr>
              <w:br/>
              <w:t xml:space="preserve">определения видов природопользования; </w:t>
            </w:r>
            <w:r w:rsidRPr="00981AC5">
              <w:rPr>
                <w:lang w:val="ru-RU"/>
              </w:rPr>
              <w:br/>
              <w:t>Оценивать надёжность найденной географической информации по критериям, предложенным учителем;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Практическая работа; </w:t>
            </w:r>
            <w:r w:rsidRPr="00981AC5">
              <w:br/>
              <w:t xml:space="preserve">устный </w:t>
            </w:r>
            <w:r w:rsidRPr="00981AC5">
              <w:br/>
              <w:t>опрос;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https://resh.edu.ru/subject/lesson/1672/main/? ysclid=l6zzo934gj111016554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4982"/>
        <w:gridCol w:w="1082"/>
        <w:gridCol w:w="3338"/>
      </w:tblGrid>
      <w:tr w:rsidR="00981AC5" w:rsidRPr="00981AC5" w:rsidTr="00295546">
        <w:trPr>
          <w:trHeight w:hRule="exact" w:val="59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Геологическое строение, рельеф и полезные </w:t>
            </w:r>
            <w:r w:rsidRPr="00981AC5">
              <w:rPr>
                <w:lang w:val="ru-RU"/>
              </w:rPr>
              <w:br/>
              <w:t>ископаемые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24.10.2022 21.11.2022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Определять по картам возраст горных пород и основных тектонических структур, слагающих территорию; </w:t>
            </w:r>
            <w:r w:rsidRPr="00981AC5">
              <w:rPr>
                <w:lang w:val="ru-RU"/>
              </w:rPr>
              <w:br/>
              <w:t xml:space="preserve">Показывать на карте и (или) обозначать на контурной карте крупные формы рельефа, тектонические структуры, месторождения основных групп полезных ископаемых; </w:t>
            </w:r>
            <w:r w:rsidRPr="00981AC5">
              <w:rPr>
                <w:lang w:val="ru-RU"/>
              </w:rPr>
              <w:br/>
              <w:t xml:space="preserve">Использовать геохронологическую таблицу для решения учебных и (или) практико-ориентированных задач; </w:t>
            </w:r>
            <w:r w:rsidRPr="00981AC5">
              <w:rPr>
                <w:lang w:val="ru-RU"/>
              </w:rPr>
              <w:br/>
              <w:t>Выявлять зависимости между тектоническим строением рельефом и размещением основных групп полезных ископаемых на основе анализа карт;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Объяснять распространение по территории страны областей </w:t>
            </w:r>
            <w:r w:rsidRPr="00981AC5">
              <w:rPr>
                <w:lang w:val="ru-RU"/>
              </w:rPr>
              <w:br/>
              <w:t xml:space="preserve">современного горообразования, землетрясений и вулканизма; </w:t>
            </w:r>
            <w:r w:rsidRPr="00981AC5">
              <w:rPr>
                <w:lang w:val="ru-RU"/>
              </w:rPr>
              <w:br/>
              <w:t>Применять понятия «плита», «щит», «</w:t>
            </w:r>
            <w:proofErr w:type="gramStart"/>
            <w:r w:rsidRPr="00981AC5">
              <w:rPr>
                <w:lang w:val="ru-RU"/>
              </w:rPr>
              <w:t>моренный</w:t>
            </w:r>
            <w:proofErr w:type="gramEnd"/>
            <w:r w:rsidRPr="00981AC5">
              <w:rPr>
                <w:lang w:val="ru-RU"/>
              </w:rPr>
              <w:t xml:space="preserve"> холм», «бараньи лбы»,«бархан», «дюна» для решения учебных и (или) практико-</w:t>
            </w:r>
            <w:r w:rsidRPr="00981AC5">
              <w:rPr>
                <w:lang w:val="ru-RU"/>
              </w:rPr>
              <w:br/>
              <w:t xml:space="preserve">ориентированных задач; </w:t>
            </w:r>
            <w:r w:rsidRPr="00981AC5">
              <w:rPr>
                <w:lang w:val="ru-RU"/>
              </w:rPr>
              <w:br/>
              <w:t xml:space="preserve">Характеризовать влияние древних оледенений на рельеф страны; Приводить примеры ледниковых форм рельефа и примеры территорий, на которых они распространены;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Объяснять закономерности распространения опасных геологических природных явлений на территории страны (при выполнении </w:t>
            </w:r>
            <w:r w:rsidRPr="00981AC5">
              <w:rPr>
                <w:lang w:val="ru-RU"/>
              </w:rPr>
              <w:br/>
              <w:t xml:space="preserve">практической работы № 1); </w:t>
            </w:r>
            <w:r w:rsidRPr="00981AC5">
              <w:rPr>
                <w:lang w:val="ru-RU"/>
              </w:rPr>
              <w:br/>
              <w:t xml:space="preserve">Приводить примеры антропогенных форм рельефа; </w:t>
            </w:r>
            <w:r w:rsidRPr="00981AC5">
              <w:rPr>
                <w:lang w:val="ru-RU"/>
              </w:rPr>
              <w:br/>
              <w:t xml:space="preserve">Приводить примеры мер безопасности, в том числе для экономики семьи, в случае природных стихийных бедствий и техногенных </w:t>
            </w:r>
            <w:r w:rsidRPr="00981AC5">
              <w:rPr>
                <w:lang w:val="ru-RU"/>
              </w:rPr>
              <w:br/>
              <w:t xml:space="preserve">катастроф; </w:t>
            </w:r>
            <w:r w:rsidRPr="00981AC5">
              <w:rPr>
                <w:lang w:val="ru-RU"/>
              </w:rPr>
              <w:br/>
              <w:t xml:space="preserve">Находить в различных источниках и использовать информацию, </w:t>
            </w:r>
            <w:r w:rsidRPr="00981AC5">
              <w:rPr>
                <w:lang w:val="ru-RU"/>
              </w:rPr>
              <w:br/>
              <w:t>необходимую для объяснения особенностей рельефа своего края (при выполнении практической работы № 2);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>Выдвигать гипотезы объяснения особенностей рельефа своего края (при выполнении практической работы № 2);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 xml:space="preserve">опрос; </w:t>
            </w:r>
            <w:r w:rsidRPr="00981AC5">
              <w:br/>
              <w:t>практическая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https://videouroki.net/razrabotki/razrabotka-uroka-po-geografii-na-temu-geologicheskoe-stroenie-relef-i-poleznye-iskopaemye.html?</w:t>
            </w:r>
          </w:p>
          <w:p w:rsidR="00981AC5" w:rsidRPr="00981AC5" w:rsidRDefault="00981AC5" w:rsidP="00981AC5">
            <w:r w:rsidRPr="00981AC5">
              <w:t>ysclid=l6zzw4prkd114789360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4982"/>
        <w:gridCol w:w="1082"/>
        <w:gridCol w:w="3338"/>
      </w:tblGrid>
      <w:tr w:rsidR="00981AC5" w:rsidRPr="00981AC5" w:rsidTr="00295546">
        <w:trPr>
          <w:trHeight w:hRule="exact" w:val="7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Климат и климатические условия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22.11.2022 12.12.2022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Использовать знания об основных факторах, определяющих климат России для объяснения особенностей климата отдельных регионов и своего края; </w:t>
            </w:r>
            <w:r w:rsidRPr="00981AC5">
              <w:rPr>
                <w:lang w:val="ru-RU"/>
              </w:rPr>
              <w:br/>
              <w:t xml:space="preserve">Применять понятия «солнечная радиация», «годовая амплитуда </w:t>
            </w:r>
            <w:r w:rsidRPr="00981AC5">
              <w:rPr>
                <w:lang w:val="ru-RU"/>
              </w:rPr>
              <w:br/>
              <w:t xml:space="preserve">температур воздуха», «воздушные массы» для решения учебных и (или) практико-ориентированных задач; </w:t>
            </w:r>
            <w:r w:rsidRPr="00981AC5">
              <w:rPr>
                <w:lang w:val="ru-RU"/>
              </w:rPr>
              <w:br/>
              <w:t xml:space="preserve">Различать понятия «испарение», «испаряемость», «коэффициент </w:t>
            </w:r>
            <w:r w:rsidRPr="00981AC5">
              <w:rPr>
                <w:lang w:val="ru-RU"/>
              </w:rPr>
              <w:br/>
              <w:t xml:space="preserve">увлажнения»; использовать их для решения учебных и (или) практико-ориентированных задач; </w:t>
            </w:r>
            <w:r w:rsidRPr="00981AC5">
              <w:rPr>
                <w:lang w:val="ru-RU"/>
              </w:rPr>
              <w:br/>
              <w:t xml:space="preserve">Описывать особенности погоды территории по карте погоды (в том числе при выполнении практической работы № 1); </w:t>
            </w:r>
            <w:r w:rsidRPr="00981AC5">
              <w:rPr>
                <w:lang w:val="ru-RU"/>
              </w:rPr>
              <w:br/>
              <w:t xml:space="preserve">Использовать знания о погоде и климате для составления простейшего прогноза погоды (в том числе при выполнении практической работы №1); </w:t>
            </w:r>
            <w:r w:rsidRPr="00981AC5">
              <w:rPr>
                <w:lang w:val="ru-RU"/>
              </w:rPr>
              <w:br/>
              <w:t xml:space="preserve">Объяснять различия в количестве суммарной солнечной радиации в различных регионах страны (при выполнении практической работы №2); </w:t>
            </w:r>
            <w:r w:rsidRPr="00981AC5">
              <w:rPr>
                <w:lang w:val="ru-RU"/>
              </w:rPr>
              <w:br/>
              <w:t>Использовать понятия «циклон», «антициклон», «атмосферный фронт</w:t>
            </w:r>
            <w:proofErr w:type="gramStart"/>
            <w:r w:rsidRPr="00981AC5">
              <w:rPr>
                <w:lang w:val="ru-RU"/>
              </w:rPr>
              <w:t>»д</w:t>
            </w:r>
            <w:proofErr w:type="gramEnd"/>
            <w:r w:rsidRPr="00981AC5">
              <w:rPr>
                <w:lang w:val="ru-RU"/>
              </w:rPr>
              <w:t xml:space="preserve">ля объяснения особенностей погоды отдельных территорий с </w:t>
            </w:r>
            <w:r w:rsidRPr="00981AC5">
              <w:rPr>
                <w:lang w:val="ru-RU"/>
              </w:rPr>
              <w:br/>
              <w:t xml:space="preserve">помощью карт погоды; </w:t>
            </w:r>
            <w:r w:rsidRPr="00981AC5">
              <w:rPr>
                <w:lang w:val="ru-RU"/>
              </w:rPr>
              <w:br/>
              <w:t xml:space="preserve">Классифицировать типы климата на территории России; </w:t>
            </w:r>
            <w:r w:rsidRPr="00981AC5">
              <w:rPr>
                <w:lang w:val="ru-RU"/>
              </w:rPr>
              <w:br/>
              <w:t xml:space="preserve">Показывать на карте и (или) обозначать на контурной карте границы климатических поясов и областей на территории России; </w:t>
            </w:r>
            <w:r w:rsidRPr="00981AC5">
              <w:rPr>
                <w:lang w:val="ru-RU"/>
              </w:rPr>
              <w:br/>
              <w:t xml:space="preserve">Объяснять особенности распространения опасных метеорологических природных явлений на территории страны;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Приводить примеры мер безопасности, в том числе для экономики семьи, в случае природных стихийных бедствий и техногенных </w:t>
            </w:r>
            <w:r w:rsidRPr="00981AC5">
              <w:rPr>
                <w:lang w:val="ru-RU"/>
              </w:rPr>
              <w:br/>
              <w:t xml:space="preserve">катастроф; </w:t>
            </w:r>
            <w:r w:rsidRPr="00981AC5">
              <w:rPr>
                <w:lang w:val="ru-RU"/>
              </w:rPr>
              <w:br/>
              <w:t xml:space="preserve">Давать сравнительную оценку степени благоприятности климата для жизни и хозяйственной деятельности населения на территории своего края (при выполнении практической работы № 3); </w:t>
            </w:r>
            <w:r w:rsidRPr="00981AC5">
              <w:rPr>
                <w:lang w:val="ru-RU"/>
              </w:rPr>
              <w:br/>
              <w:t>Формулировать и аргументировать свою точку зрения относительно причин, наблюдаемых на территории России изменений климата;</w:t>
            </w:r>
            <w:proofErr w:type="gramEnd"/>
            <w:r w:rsidRPr="00981AC5">
              <w:rPr>
                <w:lang w:val="ru-RU"/>
              </w:rPr>
              <w:t xml:space="preserve"> Объяснять причины достижения (недостижения) результатов </w:t>
            </w:r>
            <w:r w:rsidRPr="00981AC5">
              <w:rPr>
                <w:lang w:val="ru-RU"/>
              </w:rPr>
              <w:br/>
              <w:t xml:space="preserve">деятельности, давать оценку приобретённому опыту; </w:t>
            </w:r>
            <w:r w:rsidRPr="00981AC5">
              <w:rPr>
                <w:lang w:val="ru-RU"/>
              </w:rPr>
              <w:br/>
              <w:t xml:space="preserve">Оценивать соответствие результата цели; </w:t>
            </w:r>
            <w:r w:rsidRPr="00981AC5">
              <w:rPr>
                <w:lang w:val="ru-RU"/>
              </w:rPr>
              <w:br/>
              <w:t>Осознанно относиться к другому человеку, его мнению;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 xml:space="preserve">опрос; </w:t>
            </w:r>
            <w:r w:rsidRPr="00981AC5">
              <w:br/>
              <w:t>практическая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https://resh.edu.ru/subject/lesson/1693/main/? ysclid=l70053ytbp77960239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4982"/>
        <w:gridCol w:w="1082"/>
        <w:gridCol w:w="3338"/>
      </w:tblGrid>
      <w:tr w:rsidR="00981AC5" w:rsidRPr="00981AC5" w:rsidTr="00295546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13.12.2022 11.01.2023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Описывать местоположение морей, омывающих территорию России, сравнивать свойства вод ПК морей; </w:t>
            </w:r>
            <w:r w:rsidRPr="00981AC5">
              <w:rPr>
                <w:lang w:val="ru-RU"/>
              </w:rPr>
              <w:br/>
              <w:t xml:space="preserve">Показывать на карте и (или) обозначать на контурной карте крупные реки и озёра России, области современного оледенения, области распространения болот и многолетней мерзлоты; </w:t>
            </w:r>
            <w:r w:rsidRPr="00981AC5">
              <w:rPr>
                <w:lang w:val="ru-RU"/>
              </w:rPr>
              <w:br/>
              <w:t>Объяснять особенности режима и характера течения крупных "рек страны и своего края; сравнивать реки по заданным показателям (при выполнении "практической работы № 1);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Сравнивать обеспеченность водными ресурсами крупных регионов; Объяснять особенности распространения опасных гидрологических природных явлений на территории страны (при выполнении </w:t>
            </w:r>
            <w:r w:rsidRPr="00981AC5">
              <w:rPr>
                <w:lang w:val="ru-RU"/>
              </w:rPr>
              <w:br/>
              <w:t xml:space="preserve">практической работы № 2); </w:t>
            </w:r>
            <w:r w:rsidRPr="00981AC5">
              <w:rPr>
                <w:lang w:val="ru-RU"/>
              </w:rPr>
              <w:br/>
              <w:t xml:space="preserve">Предлагать конкретные меры по улучшению обеспеченности своего края водными ресурсами, защиты их от загрязнения; </w:t>
            </w:r>
            <w:r w:rsidRPr="00981AC5">
              <w:rPr>
                <w:lang w:val="ru-RU"/>
              </w:rPr>
              <w:br/>
              <w:t>Самостоятельно осуществлять поиск информации по вопросам рационального использования водных ресурсов;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Устный </w:t>
            </w:r>
            <w:r w:rsidRPr="00981AC5">
              <w:rPr>
                <w:lang w:val="ru-RU"/>
              </w:rPr>
              <w:br/>
              <w:t xml:space="preserve">опрос; </w:t>
            </w:r>
            <w:r w:rsidRPr="00981AC5">
              <w:rPr>
                <w:lang w:val="ru-RU"/>
              </w:rPr>
              <w:br/>
              <w:t xml:space="preserve">контрольная работа; </w:t>
            </w:r>
            <w:r w:rsidRPr="00981AC5">
              <w:rPr>
                <w:lang w:val="ru-RU"/>
              </w:rPr>
              <w:br/>
              <w:t>практическая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https://resh.edu.ru/subject/lesson/1695/main/? ysclid=l700hwp6k3684886101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4982"/>
        <w:gridCol w:w="1082"/>
        <w:gridCol w:w="3338"/>
      </w:tblGrid>
      <w:tr w:rsidR="00981AC5" w:rsidRPr="00981AC5" w:rsidTr="00295546">
        <w:trPr>
          <w:trHeight w:hRule="exact" w:val="76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Природнохозяйственные зоны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12.01.2023 12.03.2023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Показывать на карте и (или) обозначать на контурной карте природно-хозяйственные зоны; </w:t>
            </w:r>
            <w:r w:rsidRPr="00981AC5">
              <w:rPr>
                <w:lang w:val="ru-RU"/>
              </w:rPr>
              <w:br/>
              <w:t xml:space="preserve">Сспользовать понятие «коэффициент увлажнения» для объяснения особенностей растительного и животного мира и почв природных зон; Классифицировать основные типы почв России с использованием самостоятельно предложенных оснований; </w:t>
            </w:r>
            <w:r w:rsidRPr="00981AC5">
              <w:rPr>
                <w:lang w:val="ru-RU"/>
              </w:rPr>
              <w:br/>
              <w:t>Использовать знания об особенностях климата и почв природн</w:t>
            </w:r>
            <w:proofErr w:type="gramStart"/>
            <w:r w:rsidRPr="00981AC5">
              <w:rPr>
                <w:lang w:val="ru-RU"/>
              </w:rPr>
              <w:t>о-</w:t>
            </w:r>
            <w:proofErr w:type="gramEnd"/>
            <w:r w:rsidRPr="00981AC5">
              <w:rPr>
                <w:lang w:val="ru-RU"/>
              </w:rPr>
              <w:br/>
              <w:t xml:space="preserve">хозяйственных зон для объяснения особенностей хозяйственной </w:t>
            </w:r>
            <w:r w:rsidRPr="00981AC5">
              <w:rPr>
                <w:lang w:val="ru-RU"/>
              </w:rPr>
              <w:br/>
              <w:t xml:space="preserve">деятельности населения на их территории; </w:t>
            </w:r>
            <w:r w:rsidRPr="00981AC5">
              <w:rPr>
                <w:lang w:val="ru-RU"/>
              </w:rPr>
              <w:br/>
              <w:t xml:space="preserve">Характеризовать богатство растительного и животного мира России, ареалы распространения типичных и редких видов растений и </w:t>
            </w:r>
            <w:r w:rsidRPr="00981AC5">
              <w:rPr>
                <w:lang w:val="ru-RU"/>
              </w:rPr>
              <w:br/>
              <w:t xml:space="preserve">животных; </w:t>
            </w:r>
            <w:r w:rsidRPr="00981AC5">
              <w:rPr>
                <w:lang w:val="ru-RU"/>
              </w:rPr>
              <w:br/>
              <w:t xml:space="preserve">Давать сравнительную оценку климатических, водных, почвенных и биологических ресурсов природно-хозяйственных зон; </w:t>
            </w:r>
            <w:r w:rsidRPr="00981AC5">
              <w:rPr>
                <w:lang w:val="ru-RU"/>
              </w:rPr>
              <w:br/>
              <w:t xml:space="preserve">Объяснять различия в структуре высотной поясности в горных </w:t>
            </w:r>
            <w:r w:rsidRPr="00981AC5">
              <w:rPr>
                <w:lang w:val="ru-RU"/>
              </w:rPr>
              <w:br/>
              <w:t xml:space="preserve">системах России (при выполнении практической работы № 1); </w:t>
            </w:r>
            <w:r w:rsidRPr="00981AC5">
              <w:rPr>
                <w:lang w:val="ru-RU"/>
              </w:rPr>
              <w:br/>
              <w:t xml:space="preserve">Характеризовать специфику экологических проблем различных </w:t>
            </w:r>
            <w:r w:rsidRPr="00981AC5">
              <w:rPr>
                <w:lang w:val="ru-RU"/>
              </w:rPr>
              <w:br/>
              <w:t xml:space="preserve">природно-хозяйственных зон; </w:t>
            </w:r>
            <w:r w:rsidRPr="00981AC5">
              <w:rPr>
                <w:lang w:val="ru-RU"/>
              </w:rPr>
              <w:br/>
              <w:t xml:space="preserve">Приводить примеры адаптации человека к разнообразным природным условиям на территории страны; </w:t>
            </w:r>
            <w:r w:rsidRPr="00981AC5">
              <w:rPr>
                <w:lang w:val="ru-RU"/>
              </w:rPr>
              <w:br/>
              <w:t xml:space="preserve">Приводить примеры особо охраняемых природных территорий России и своего края, объектов Всемирного природного наследия; растений и животных, занесённых в Красную книгу России; </w:t>
            </w:r>
            <w:r w:rsidRPr="00981AC5">
              <w:rPr>
                <w:lang w:val="ru-RU"/>
              </w:rPr>
              <w:br/>
              <w:t xml:space="preserve">На основе использования знаний об основных видах мелиорации земель и способах борьбы с эрозией и загрязнением почв предлагать меры по сохранению и улучшению почвенных ресурсов своего края; </w:t>
            </w:r>
            <w:r w:rsidRPr="00981AC5">
              <w:rPr>
                <w:lang w:val="ru-RU"/>
              </w:rPr>
              <w:br/>
              <w:t xml:space="preserve">Формулировать оценочные суждения о воздействии человеческой деятельности на окружающую среду своей местности, региона;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Сопоставлять свои суждения с суждениями других участников </w:t>
            </w:r>
            <w:r w:rsidRPr="00981AC5">
              <w:rPr>
                <w:lang w:val="ru-RU"/>
              </w:rPr>
              <w:br/>
              <w:t xml:space="preserve">дискуссии относительно последствий наблюдаемых на территории России изменений климата (при выполнении практической работы №2); </w:t>
            </w:r>
            <w:r w:rsidRPr="00981AC5">
              <w:rPr>
                <w:lang w:val="ru-RU"/>
              </w:rPr>
              <w:br/>
              <w:t xml:space="preserve">Самостоятельно предлагать основания для классификации основных типов почв России; </w:t>
            </w:r>
            <w:r w:rsidRPr="00981AC5">
              <w:rPr>
                <w:lang w:val="ru-RU"/>
              </w:rPr>
              <w:br/>
              <w:t xml:space="preserve">Объяснять причины достижения (недостижения) результатов </w:t>
            </w:r>
            <w:r w:rsidRPr="00981AC5">
              <w:rPr>
                <w:lang w:val="ru-RU"/>
              </w:rPr>
              <w:br/>
              <w:t xml:space="preserve">деятельности, давать оценку приобретённому опыту; </w:t>
            </w:r>
            <w:r w:rsidRPr="00981AC5">
              <w:rPr>
                <w:lang w:val="ru-RU"/>
              </w:rPr>
              <w:br/>
              <w:t xml:space="preserve">Оценивать соответствие результата цели; </w:t>
            </w:r>
            <w:r w:rsidRPr="00981AC5">
              <w:rPr>
                <w:lang w:val="ru-RU"/>
              </w:rPr>
              <w:br/>
              <w:t>Осознанно относиться к другому человеку, его мнению;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Устный </w:t>
            </w:r>
            <w:r w:rsidRPr="00981AC5">
              <w:rPr>
                <w:lang w:val="ru-RU"/>
              </w:rPr>
              <w:br/>
              <w:t xml:space="preserve">опрос; </w:t>
            </w:r>
            <w:r w:rsidRPr="00981AC5">
              <w:rPr>
                <w:lang w:val="ru-RU"/>
              </w:rPr>
              <w:br/>
              <w:t xml:space="preserve">практическая работа; </w:t>
            </w:r>
            <w:r w:rsidRPr="00981AC5">
              <w:rPr>
                <w:lang w:val="ru-RU"/>
              </w:rPr>
              <w:br/>
              <w:t>ВПР;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https://resh.edu.ru/subject/lesson/1700/start/? ysclid=l701wec0id341616873</w:t>
            </w:r>
          </w:p>
        </w:tc>
      </w:tr>
      <w:tr w:rsidR="00981AC5" w:rsidRPr="00981AC5" w:rsidTr="00295546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42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Раздел 3.Население России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4982"/>
        <w:gridCol w:w="1082"/>
        <w:gridCol w:w="3338"/>
      </w:tblGrid>
      <w:tr w:rsidR="00981AC5" w:rsidRPr="00981AC5" w:rsidTr="00295546">
        <w:trPr>
          <w:trHeight w:hRule="exact" w:val="66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Численность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13.03.2023 20.03.2023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 для решения учебных и практических задач; Определять и сравнивать по статистическим данным коэффициенты естественного прироста, рождаемости, смертности населения, </w:t>
            </w:r>
            <w:r w:rsidRPr="00981AC5">
              <w:rPr>
                <w:lang w:val="ru-RU"/>
              </w:rPr>
              <w:br/>
              <w:t xml:space="preserve">миграционного и общего прироста населения в различных частях страны (при выполнении практической работы № 1); </w:t>
            </w:r>
            <w:r w:rsidRPr="00981AC5">
              <w:rPr>
                <w:lang w:val="ru-RU"/>
              </w:rPr>
              <w:br/>
              <w:t xml:space="preserve">Сравнивать показатели воспроизводства населения России с </w:t>
            </w:r>
            <w:r w:rsidRPr="00981AC5">
              <w:rPr>
                <w:lang w:val="ru-RU"/>
              </w:rPr>
              <w:br/>
              <w:t>показателями воспроизводства населения других стран мира;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Различать демографические процессы и явления, характеризующие динамику численности населения России и её отдельных регионов (естественное движение населения, рождаемость, смертность, </w:t>
            </w:r>
            <w:r w:rsidRPr="00981AC5">
              <w:rPr>
                <w:lang w:val="ru-RU"/>
              </w:rPr>
              <w:br/>
              <w:t xml:space="preserve">внутренние и внешние миграции, миграционный прирост); </w:t>
            </w:r>
            <w:r w:rsidRPr="00981AC5">
              <w:rPr>
                <w:lang w:val="ru-RU"/>
              </w:rPr>
              <w:br/>
              <w:t xml:space="preserve">Строить логические рассуждения и обобщения при анализе карт и диаграмм; </w:t>
            </w:r>
            <w:r w:rsidRPr="00981AC5">
              <w:rPr>
                <w:lang w:val="ru-RU"/>
              </w:rPr>
              <w:br/>
              <w:t>Формулировать вопросы, поиск ответов на которые необходим для прогнозирования изменения численности населения Российской Федерации в будущем;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Выбирать источники географической информации (картографические, статистические, текстовые, видеои фотоизображения, компьютерные базы данных), необходимые для изучения особенностей населения России; </w:t>
            </w:r>
            <w:r w:rsidRPr="00981AC5">
              <w:rPr>
                <w:lang w:val="ru-RU"/>
              </w:rPr>
              <w:br/>
              <w:t xml:space="preserve">Находить и извлекать из различных источников информацию для определения изменения численности населения России в </w:t>
            </w:r>
            <w:r w:rsidRPr="00981AC5">
              <w:t>XX</w:t>
            </w:r>
            <w:r w:rsidRPr="00981AC5">
              <w:rPr>
                <w:lang w:val="ru-RU"/>
              </w:rPr>
              <w:t xml:space="preserve">- </w:t>
            </w:r>
            <w:r w:rsidRPr="00981AC5">
              <w:t>XXI</w:t>
            </w:r>
            <w:r w:rsidRPr="00981AC5">
              <w:rPr>
                <w:lang w:val="ru-RU"/>
              </w:rPr>
              <w:t xml:space="preserve"> </w:t>
            </w:r>
            <w:proofErr w:type="gramStart"/>
            <w:r w:rsidRPr="00981AC5">
              <w:rPr>
                <w:lang w:val="ru-RU"/>
              </w:rPr>
              <w:t>вв</w:t>
            </w:r>
            <w:proofErr w:type="gramEnd"/>
            <w:r w:rsidRPr="00981AC5">
              <w:rPr>
                <w:lang w:val="ru-RU"/>
              </w:rPr>
              <w:t xml:space="preserve">; Задавать вопросы по существу при обсуждении демографической ситуации в своём регионе, общероссийских мер по улучшению </w:t>
            </w:r>
            <w:r w:rsidRPr="00981AC5">
              <w:rPr>
                <w:lang w:val="ru-RU"/>
              </w:rPr>
              <w:br/>
              <w:t xml:space="preserve">демографической ситуации в стране; </w:t>
            </w:r>
            <w:r w:rsidRPr="00981AC5">
              <w:rPr>
                <w:lang w:val="ru-RU"/>
              </w:rPr>
              <w:br/>
              <w:t xml:space="preserve">Сопоставлять свои суждения с суждениями других участников </w:t>
            </w:r>
            <w:r w:rsidRPr="00981AC5">
              <w:rPr>
                <w:lang w:val="ru-RU"/>
              </w:rPr>
              <w:br/>
              <w:t xml:space="preserve">обсуждения, обнаруживать различие и сходство позиций; </w:t>
            </w:r>
            <w:r w:rsidRPr="00981AC5">
              <w:rPr>
                <w:lang w:val="ru-RU"/>
              </w:rPr>
              <w:br/>
              <w:t xml:space="preserve">Объяснять причины достижения (недостижения) результатов </w:t>
            </w:r>
            <w:r w:rsidRPr="00981AC5">
              <w:rPr>
                <w:lang w:val="ru-RU"/>
              </w:rPr>
              <w:br/>
              <w:t xml:space="preserve">деятельности, давать оценку приобретённому опыту; </w:t>
            </w:r>
            <w:r w:rsidRPr="00981AC5">
              <w:rPr>
                <w:lang w:val="ru-RU"/>
              </w:rPr>
              <w:br/>
              <w:t>Оценивать соответствие результата цели;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>опрос;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https://resh.edu.ru/subject/lesson/1707/start/? ysclid=l7021ffvst125378658</w:t>
            </w:r>
          </w:p>
        </w:tc>
      </w:tr>
      <w:tr w:rsidR="00981AC5" w:rsidRPr="00981AC5" w:rsidTr="00295546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Территориальные </w:t>
            </w:r>
            <w:r w:rsidRPr="00981AC5">
              <w:rPr>
                <w:lang w:val="ru-RU"/>
              </w:rPr>
              <w:br/>
              <w:t>особенности размещения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21.03.2023 09.04.2023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Применять понятия «плотность населения», «основная полоса (зона) расселения», «урбанизация», «городская агломерация», «посёлок городского типа» для решения учебных и практических задач; </w:t>
            </w:r>
            <w:r w:rsidRPr="00981AC5">
              <w:rPr>
                <w:lang w:val="ru-RU"/>
              </w:rPr>
              <w:br/>
              <w:t xml:space="preserve">Различать и сравнивать территории по плотности населения (густои слабозаселённые территории); </w:t>
            </w:r>
            <w:r w:rsidRPr="00981AC5">
              <w:rPr>
                <w:lang w:val="ru-RU"/>
              </w:rPr>
              <w:br/>
              <w:t xml:space="preserve">Использовать знания о городском и сельском населении для решения практико-ориентированных задач в контексте реальной жизни; </w:t>
            </w:r>
            <w:r w:rsidRPr="00981AC5">
              <w:rPr>
                <w:lang w:val="ru-RU"/>
              </w:rPr>
              <w:br/>
              <w:t>Объяснять особенности размещения населения Росс</w:t>
            </w:r>
            <w:proofErr w:type="gramStart"/>
            <w:r w:rsidRPr="00981AC5">
              <w:rPr>
                <w:lang w:val="ru-RU"/>
              </w:rPr>
              <w:t>ии и её</w:t>
            </w:r>
            <w:proofErr w:type="gramEnd"/>
            <w:r w:rsidRPr="00981AC5">
              <w:rPr>
                <w:lang w:val="ru-RU"/>
              </w:rPr>
              <w:t xml:space="preserve"> отдельных регионов на основе анализа факторов, определяющих особенности размещения населения по территории страны; </w:t>
            </w:r>
            <w:r w:rsidRPr="00981AC5">
              <w:rPr>
                <w:lang w:val="ru-RU"/>
              </w:rPr>
              <w:br/>
              <w:t xml:space="preserve">Проводить классификацию населённых пунктов России по заданным основаниям: численности населения, функциональным особенностям; Выбирать, анализировать, систематизировать и интерпретировать информацию (карты атласа); </w:t>
            </w:r>
            <w:r w:rsidRPr="00981AC5">
              <w:rPr>
                <w:lang w:val="ru-RU"/>
              </w:rPr>
              <w:br/>
              <w:t>Оценивать надёжность географической информации по критериям, сформулированным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>опрос;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https://resh.edu.ru/subject/lesson/1709/additional/? ysclid=l70220omqm83590063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4982"/>
        <w:gridCol w:w="1082"/>
        <w:gridCol w:w="3338"/>
      </w:tblGrid>
      <w:tr w:rsidR="00981AC5" w:rsidRPr="00981AC5" w:rsidTr="00295546">
        <w:trPr>
          <w:trHeight w:hRule="exact" w:val="23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Народы и религии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10.04.2023 17.04.2023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Показывать на карте основные ареалы распространения мировых религий на территории Российской Федерации; </w:t>
            </w:r>
            <w:r w:rsidRPr="00981AC5">
              <w:rPr>
                <w:lang w:val="ru-RU"/>
              </w:rPr>
              <w:br/>
              <w:t xml:space="preserve">Сравнивать особенности населения отдельных регионов страны по религиозному составу; </w:t>
            </w:r>
            <w:r w:rsidRPr="00981AC5">
              <w:rPr>
                <w:lang w:val="ru-RU"/>
              </w:rPr>
              <w:br/>
              <w:t xml:space="preserve">Использовать знания об этническом составе населения для выполнения различных познавательных задач; </w:t>
            </w:r>
            <w:r w:rsidRPr="00981AC5">
              <w:rPr>
                <w:lang w:val="ru-RU"/>
              </w:rPr>
              <w:br/>
              <w:t xml:space="preserve">Анализировать и систематизировать статистическую информацию (статистические данные, текстовые, видеои фотоизображения, </w:t>
            </w:r>
            <w:r w:rsidRPr="00981AC5">
              <w:rPr>
                <w:lang w:val="ru-RU"/>
              </w:rPr>
              <w:br/>
              <w:t>компьютерные базы данных) (при выполнении практической работы №1);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>опрос;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https://resh.edu.ru/subject/lesson/1708/start/? ysclid=l702av2ecy443280321</w:t>
            </w:r>
          </w:p>
        </w:tc>
      </w:tr>
      <w:tr w:rsidR="00981AC5" w:rsidRPr="00981AC5" w:rsidTr="00295546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Половой и возрастной </w:t>
            </w:r>
            <w:r w:rsidRPr="00981AC5">
              <w:rPr>
                <w:lang w:val="ru-RU"/>
              </w:rPr>
              <w:br/>
              <w:t>состав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18.04.2023 24.04.2023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proofErr w:type="gramStart"/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 xml:space="preserve">Использовать знания о половозрастной структуре населения для </w:t>
            </w:r>
            <w:r w:rsidRPr="00981AC5">
              <w:rPr>
                <w:lang w:val="ru-RU"/>
              </w:rPr>
              <w:br/>
              <w:t xml:space="preserve">решения практико-ориентированных задач в контексте реальной жизни: объяснять различия половозрастного состава населения отдельных регионов России; </w:t>
            </w:r>
            <w:r w:rsidRPr="00981AC5">
              <w:rPr>
                <w:lang w:val="ru-RU"/>
              </w:rPr>
              <w:br/>
              <w:t xml:space="preserve">Применять понятия «половозрастная структура населения», «средняя прогнозируемая продолжительность жизни» для решения учебных и практических задач (в том числе при выполнении практической работы№ 1); </w:t>
            </w:r>
            <w:r w:rsidRPr="00981AC5">
              <w:rPr>
                <w:lang w:val="ru-RU"/>
              </w:rPr>
              <w:br/>
              <w:t>Прогнозировать дальнейшее развитие возрастной структуры населения России;</w:t>
            </w:r>
            <w:proofErr w:type="gramEnd"/>
            <w:r w:rsidRPr="00981AC5">
              <w:rPr>
                <w:lang w:val="ru-RU"/>
              </w:rPr>
              <w:t xml:space="preserve"> </w:t>
            </w:r>
            <w:r w:rsidRPr="00981AC5">
              <w:rPr>
                <w:lang w:val="ru-RU"/>
              </w:rPr>
              <w:br/>
              <w:t xml:space="preserve">Анализировать информацию (статистические данные) (при выполнении практической работы № 1); </w:t>
            </w:r>
            <w:r w:rsidRPr="00981AC5">
              <w:rPr>
                <w:lang w:val="ru-RU"/>
              </w:rPr>
              <w:br/>
              <w:t xml:space="preserve">Формулировать суждения, выражать свою точку зрения по </w:t>
            </w:r>
            <w:r w:rsidRPr="00981AC5">
              <w:rPr>
                <w:lang w:val="ru-RU"/>
              </w:rPr>
              <w:br/>
              <w:t xml:space="preserve">существующему различию в показателе средней ожидаемой </w:t>
            </w:r>
            <w:r w:rsidRPr="00981AC5">
              <w:rPr>
                <w:lang w:val="ru-RU"/>
              </w:rPr>
              <w:br/>
              <w:t>продолжительности жизни мужчин и женщин;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>опрос;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Человеческий капитал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25.04.2023 29.05.2023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; </w:t>
            </w:r>
            <w:r w:rsidRPr="00981AC5">
              <w:rPr>
                <w:lang w:val="ru-RU"/>
              </w:rPr>
              <w:br/>
              <w:t>Применять понятия «трудовые ресурсы», «трудоспособный возраст»</w:t>
            </w:r>
            <w:proofErr w:type="gramStart"/>
            <w:r w:rsidRPr="00981AC5">
              <w:rPr>
                <w:lang w:val="ru-RU"/>
              </w:rPr>
              <w:t>,«</w:t>
            </w:r>
            <w:proofErr w:type="gramEnd"/>
            <w:r w:rsidRPr="00981AC5">
              <w:rPr>
                <w:lang w:val="ru-RU"/>
              </w:rPr>
              <w:t xml:space="preserve">рабочая сила», «безработица», «рынок труда», «качество населения»для решения учебных и практических задач; </w:t>
            </w:r>
            <w:r w:rsidRPr="00981AC5">
              <w:rPr>
                <w:lang w:val="ru-RU"/>
              </w:rPr>
              <w:br/>
              <w:t xml:space="preserve">Классифицировать территории по особенностям естественного и механического движения населения (при выполнении практической работы № 1); </w:t>
            </w:r>
            <w:r w:rsidRPr="00981AC5">
              <w:rPr>
                <w:lang w:val="ru-RU"/>
              </w:rPr>
              <w:br/>
              <w:t xml:space="preserve">Анализировать схему «Состав трудовых ресурсов России»; </w:t>
            </w:r>
            <w:r w:rsidRPr="00981AC5">
              <w:rPr>
                <w:lang w:val="ru-RU"/>
              </w:rPr>
              <w:br/>
              <w:t xml:space="preserve">Сравнивать по статистическим данным долю трудоспособного </w:t>
            </w:r>
            <w:r w:rsidRPr="00981AC5">
              <w:rPr>
                <w:lang w:val="ru-RU"/>
              </w:rPr>
              <w:br/>
              <w:t>населения в общей численности населения России и в других странах мира;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Устный </w:t>
            </w:r>
            <w:r w:rsidRPr="00981AC5">
              <w:br/>
              <w:t xml:space="preserve">опрос; </w:t>
            </w:r>
            <w:r w:rsidRPr="00981AC5">
              <w:br/>
              <w:t>контрольная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https://resh.edu.ru/subject/lesson/1869/start/? ysclid=l702cfmtrx734101772</w:t>
            </w:r>
          </w:p>
        </w:tc>
      </w:tr>
      <w:tr w:rsidR="00981AC5" w:rsidRPr="00981AC5" w:rsidTr="00295546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14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522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</w:t>
            </w:r>
          </w:p>
        </w:tc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</w:tbl>
    <w:p w:rsidR="00981AC5" w:rsidRPr="00981AC5" w:rsidRDefault="00981AC5" w:rsidP="00981AC5"/>
    <w:p w:rsidR="00981AC5" w:rsidRPr="00981AC5" w:rsidRDefault="00981AC5" w:rsidP="00981AC5">
      <w:pPr>
        <w:rPr>
          <w:lang w:val="ru-RU"/>
        </w:rPr>
        <w:sectPr w:rsidR="00981AC5" w:rsidRPr="00981AC5">
          <w:pgSz w:w="16840" w:h="11900"/>
          <w:pgMar w:top="284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1AC5" w:rsidRPr="00981AC5" w:rsidRDefault="00981AC5">
      <w:pPr>
        <w:rPr>
          <w:lang w:val="ru-RU"/>
        </w:rPr>
        <w:sectPr w:rsidR="00981AC5" w:rsidRPr="00981A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0E8E" w:rsidRDefault="00A40E8E">
      <w:pPr>
        <w:autoSpaceDE w:val="0"/>
        <w:autoSpaceDN w:val="0"/>
        <w:spacing w:after="78" w:line="220" w:lineRule="exact"/>
      </w:pPr>
    </w:p>
    <w:p w:rsidR="00A40E8E" w:rsidRPr="00981AC5" w:rsidRDefault="00652CA6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  <w:r w:rsidR="00981A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A40E8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40E8E">
        <w:trPr>
          <w:trHeight w:hRule="exact" w:val="82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Default="00A40E8E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0E8E" w:rsidRDefault="00A40E8E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Default="00A40E8E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Default="00A40E8E"/>
        </w:tc>
      </w:tr>
      <w:tr w:rsidR="00A40E8E" w:rsidRPr="00981AC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 w:rsidP="00E4530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616480">
              <w:rPr>
                <w:lang w:val="ru-RU"/>
              </w:rPr>
              <w:br/>
            </w:r>
            <w:r w:rsidR="00E4530B" w:rsidRPr="00E4530B">
              <w:rPr>
                <w:lang w:val="ru-RU"/>
              </w:rPr>
              <w:t xml:space="preserve">входная </w:t>
            </w:r>
            <w:r w:rsidR="00E4530B" w:rsidRPr="00E4530B">
              <w:rPr>
                <w:lang w:val="ru-RU"/>
              </w:rPr>
              <w:br/>
              <w:t>контрольная работа;</w:t>
            </w:r>
          </w:p>
        </w:tc>
      </w:tr>
      <w:tr w:rsidR="00A40E8E">
        <w:trPr>
          <w:trHeight w:hRule="exact" w:val="385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география изучает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объекты, процессы и явления.</w:t>
            </w:r>
          </w:p>
          <w:p w:rsidR="00A40E8E" w:rsidRPr="00616480" w:rsidRDefault="00652CA6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методы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изучения объектов и явлений. Древо географических наук. Практическая работа.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фенологических наблюдений в природе: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планирование, участие в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групповой работе, форма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систематизации данных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0E8E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мире в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древности (Древний Китай, Древний Египет, Древняя Греция, Древний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Рим)</w:t>
            </w:r>
            <w:proofErr w:type="gramStart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утешествие Пифея.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Плавания финикийцев вокруг Африки. Экспедиции Т.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Хейердала как модель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путешествий в древности.</w:t>
            </w:r>
          </w:p>
          <w:p w:rsidR="00A40E8E" w:rsidRPr="00616480" w:rsidRDefault="00652CA6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Появление географических карт. Практическая работа. Сравнение карт Эратосфена, Птолемея и современных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 по предложенным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учителем вопросам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в эпоху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Средневековья: путешествия и открытия викингов,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древних арабов, русских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землепроходцев.</w:t>
            </w:r>
            <w:r w:rsidR="00115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Путешествия М. Поло и А. Никитина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40E8E" w:rsidRDefault="00A40E8E">
      <w:pPr>
        <w:autoSpaceDE w:val="0"/>
        <w:autoSpaceDN w:val="0"/>
        <w:spacing w:after="0" w:line="14" w:lineRule="exact"/>
      </w:pPr>
    </w:p>
    <w:p w:rsidR="00A40E8E" w:rsidRDefault="00A40E8E">
      <w:pPr>
        <w:sectPr w:rsidR="00A40E8E">
          <w:pgSz w:w="11900" w:h="16840"/>
          <w:pgMar w:top="298" w:right="640" w:bottom="6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40E8E" w:rsidRDefault="00A40E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A40E8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 Три пути в Индию. Открытие Нового света — экспедиция Х. Колумба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кругосветное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— экспедиция Ф.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Магеллана. Значение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Великих географических открытий.</w:t>
            </w:r>
            <w:r w:rsidR="00115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Карта мира после эпохи Великих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Поиски </w:t>
            </w:r>
            <w:r w:rsidRPr="00616480">
              <w:rPr>
                <w:lang w:val="ru-RU"/>
              </w:rPr>
              <w:br/>
            </w:r>
            <w:r w:rsidR="00115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Южной </w:t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 — открытие Австралии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gramStart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кругосветная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экспедиция (Русская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 Ф. Ф.</w:t>
            </w:r>
            <w:proofErr w:type="gramEnd"/>
          </w:p>
          <w:p w:rsidR="00A40E8E" w:rsidRPr="00616480" w:rsidRDefault="00652CA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Беллинсгаузена, М. П.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proofErr w:type="gramStart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Лазарева — открытие Антарктиды)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исследования в ХХ </w:t>
            </w:r>
            <w:proofErr w:type="gramStart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полярных областей Земли. Изучение Мирового океана.</w:t>
            </w:r>
          </w:p>
          <w:p w:rsidR="00A40E8E" w:rsidRPr="00616480" w:rsidRDefault="00652CA6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открытия Новейшего времени.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 </w:t>
            </w:r>
          </w:p>
          <w:p w:rsidR="00A40E8E" w:rsidRPr="00616480" w:rsidRDefault="00652CA6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контурной карте географических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объектов, открытых в разные периоды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40E8E" w:rsidRDefault="00A40E8E">
      <w:pPr>
        <w:autoSpaceDE w:val="0"/>
        <w:autoSpaceDN w:val="0"/>
        <w:spacing w:after="0" w:line="14" w:lineRule="exact"/>
      </w:pPr>
    </w:p>
    <w:p w:rsidR="00A40E8E" w:rsidRDefault="00A40E8E">
      <w:pPr>
        <w:sectPr w:rsidR="00A40E8E">
          <w:pgSz w:w="11900" w:h="16840"/>
          <w:pgMar w:top="284" w:right="640" w:bottom="9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40E8E" w:rsidRDefault="00A40E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A40E8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Условные знаки. Масштаб.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масштаба. Способы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расстояний на местности. Практическая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Определение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направлений и расстояний по плану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Глазомерная, полярная и маршрутная съёмка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Абсолютная и относительная высоты.</w:t>
            </w:r>
            <w:r w:rsidR="00115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Профессия топограф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88" w:lineRule="auto"/>
              <w:ind w:left="72"/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по плану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местности: стороны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горизонта. Разнообразие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планов (план города,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туристические планы,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военные, исторические 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транспортные планы, планы местности в мобильных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приложениях) и области их применения. </w:t>
            </w:r>
            <w:r w:rsidR="00115DCC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</w:t>
            </w:r>
            <w:r w:rsidR="00115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описания маршрута по плану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  <w:p w:rsidR="00A40E8E" w:rsidRPr="00616480" w:rsidRDefault="00652CA6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перехода от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сферической поверхности глобуса к плоскости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географической карты.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40E8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меридианы. Экватор 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нулевой меридиан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40E8E" w:rsidRDefault="00A40E8E">
      <w:pPr>
        <w:autoSpaceDE w:val="0"/>
        <w:autoSpaceDN w:val="0"/>
        <w:spacing w:after="0" w:line="14" w:lineRule="exact"/>
      </w:pPr>
    </w:p>
    <w:p w:rsidR="00A40E8E" w:rsidRDefault="00A40E8E">
      <w:pPr>
        <w:sectPr w:rsidR="00A40E8E">
          <w:pgSz w:w="11900" w:h="16840"/>
          <w:pgMar w:top="284" w:right="640" w:bottom="1276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40E8E" w:rsidRDefault="00A40E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A40E8E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координаты.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широта и географическая долгота, их определение на глобусе и картах. Определение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по глобусу.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A40E8E" w:rsidRPr="00616480" w:rsidRDefault="00652CA6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географических координат объектов 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объектов по их географическим координатам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0E8E" w:rsidTr="000D31A5">
        <w:trPr>
          <w:trHeight w:hRule="exact" w:val="2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Искажения на карте. Линии градусной сети на картах.</w:t>
            </w:r>
          </w:p>
          <w:p w:rsidR="00A40E8E" w:rsidRPr="00616480" w:rsidRDefault="00652CA6" w:rsidP="000D31A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расстояний с помощью масштаба 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градусной сети. Определение направлений и расстояний по карте полушарий.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0E8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изображения на мелкомасштабных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картах.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физических картах высот и глубин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Географический атлас.</w:t>
            </w:r>
          </w:p>
          <w:p w:rsidR="00A40E8E" w:rsidRPr="00616480" w:rsidRDefault="00652CA6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карт в жизни и хозяйственной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</w:t>
            </w:r>
            <w:proofErr w:type="gramStart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рофессия картограф.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космической навигации.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Геоинформационные системы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40E8E" w:rsidRDefault="00A40E8E">
      <w:pPr>
        <w:autoSpaceDE w:val="0"/>
        <w:autoSpaceDN w:val="0"/>
        <w:spacing w:after="0" w:line="14" w:lineRule="exact"/>
      </w:pPr>
    </w:p>
    <w:p w:rsidR="00A40E8E" w:rsidRDefault="00A40E8E">
      <w:pPr>
        <w:sectPr w:rsidR="00A40E8E">
          <w:pgSz w:w="11900" w:h="16840"/>
          <w:pgMar w:top="284" w:right="640" w:bottom="436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40E8E" w:rsidRDefault="00A40E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A40E8E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полюсы. Географические следствия движения Земли вокруг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Солнца. Смена времён года на Земле. Дни весеннего и осеннего равноденствия,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летнего и зимнего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солнцестояния.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/>
              <w:ind w:left="72"/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солнечного света и тепла на поверхности Земли.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Пояса освещённости.</w:t>
            </w:r>
          </w:p>
          <w:p w:rsidR="00A40E8E" w:rsidRDefault="00652C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Тропики и полярные круги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Вращение Земли вокруг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своей оси. Смена дня и ночи на Земле. Влияние Космоса на Землю и жизнь людей.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закономерностей изменения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зависимости от географической широты и времени года на территории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0E8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Литосфера — твёрдая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оболочка Земли.</w:t>
            </w:r>
            <w:r w:rsidR="000D31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Методы изучения земных глубин.</w:t>
            </w:r>
          </w:p>
          <w:p w:rsidR="00A40E8E" w:rsidRPr="00616480" w:rsidRDefault="00652CA6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Внутреннее строение Земли: ядро, мантия, земная кора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86" w:lineRule="auto"/>
              <w:ind w:left="72"/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земной коры: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материковая и океаническая кора. Вещества земной коры: минералы и горные породы.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горных </w:t>
            </w:r>
            <w:r w:rsidR="000D31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Магматические, осадочные и метаморфические горные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40E8E" w:rsidRDefault="00A40E8E">
      <w:pPr>
        <w:autoSpaceDE w:val="0"/>
        <w:autoSpaceDN w:val="0"/>
        <w:spacing w:after="0" w:line="14" w:lineRule="exact"/>
      </w:pPr>
    </w:p>
    <w:p w:rsidR="00A40E8E" w:rsidRDefault="00A40E8E">
      <w:pPr>
        <w:sectPr w:rsidR="00A40E8E">
          <w:pgSz w:w="11900" w:h="16840"/>
          <w:pgMar w:top="284" w:right="640" w:bottom="101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40E8E" w:rsidRDefault="00A40E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A40E8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образования рельефа.</w:t>
            </w:r>
          </w:p>
          <w:p w:rsidR="00A40E8E" w:rsidRDefault="00652CA6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литосферных плит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вулканов и причины землетрясений. Шкалы измерения силы и интенсивности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землетрясений.</w:t>
            </w:r>
            <w:r w:rsidR="000D31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вулканов 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землетрясений.</w:t>
            </w:r>
            <w:r w:rsidR="000D31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сейсмолог и вулканолог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Разрушение и изменение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горных пород и минералов под действием внешних 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внутренних процессов. Виды выветривания.</w:t>
            </w:r>
          </w:p>
          <w:p w:rsidR="00A40E8E" w:rsidRPr="00616480" w:rsidRDefault="00652CA6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рельефа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земной поверхности как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 действия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внутренних и внешних сил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 w:rsidTr="000D31A5">
        <w:trPr>
          <w:trHeight w:hRule="exact" w:val="58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</w:t>
            </w:r>
          </w:p>
          <w:p w:rsidR="00A40E8E" w:rsidRPr="00616480" w:rsidRDefault="00652CA6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Планетарные формы рельефа— </w:t>
            </w:r>
            <w:proofErr w:type="gramStart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</w:t>
            </w:r>
            <w:proofErr w:type="gramEnd"/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терики и впадины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океанов. Формы рельефа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суши: горы и равнины.</w:t>
            </w:r>
          </w:p>
          <w:p w:rsidR="00A40E8E" w:rsidRPr="000D31A5" w:rsidRDefault="00652CA6" w:rsidP="000D31A5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Различие гор по высоте,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высочайшие горные системы мира. Разнообразие равнин по высоте. Формы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равнинного рельефа,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крупнейшие по площади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равнины мира</w:t>
            </w:r>
            <w:r w:rsidR="000D31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0D31A5" w:rsidRPr="000D31A5">
              <w:rPr>
                <w:lang w:val="ru-RU"/>
              </w:rPr>
              <w:t xml:space="preserve"> </w:t>
            </w:r>
            <w:r w:rsidR="000D31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работа: «</w:t>
            </w:r>
            <w:r w:rsidR="000D31A5" w:rsidRPr="000D31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Описание горной системы или равнины по физической карте</w:t>
            </w:r>
            <w:r w:rsidR="000D31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Pr="000D31A5" w:rsidRDefault="000D31A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0E8E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0E8E" w:rsidRPr="00616480" w:rsidRDefault="00652C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литосфера.</w:t>
            </w:r>
          </w:p>
          <w:p w:rsidR="00A40E8E" w:rsidRPr="00616480" w:rsidRDefault="00652CA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жизни человека в горах и на равнинах.</w:t>
            </w:r>
          </w:p>
          <w:p w:rsidR="00A40E8E" w:rsidRPr="00616480" w:rsidRDefault="00652CA6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 человека,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преобразующая земную </w:t>
            </w:r>
            <w:r w:rsidRPr="00616480">
              <w:rPr>
                <w:lang w:val="ru-RU"/>
              </w:rPr>
              <w:br/>
            </w:r>
            <w:r w:rsidRPr="006164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поверхность, и связанные с ней экологические проблемы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0E8E" w:rsidRDefault="00652CA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D31A5" w:rsidRPr="000D31A5" w:rsidTr="000521E8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lastRenderedPageBreak/>
              <w:t>33.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pPr>
              <w:rPr>
                <w:lang w:val="ru-RU"/>
              </w:rPr>
            </w:pPr>
            <w:r w:rsidRPr="000D31A5">
              <w:rPr>
                <w:lang w:val="ru-RU"/>
              </w:rPr>
              <w:t xml:space="preserve">Рельеф дна Мирового океана. Части подводных окраин </w:t>
            </w:r>
            <w:r w:rsidRPr="000D31A5">
              <w:rPr>
                <w:lang w:val="ru-RU"/>
              </w:rPr>
              <w:br/>
              <w:t>материков. Срединн</w:t>
            </w:r>
            <w:proofErr w:type="gramStart"/>
            <w:r w:rsidRPr="000D31A5">
              <w:rPr>
                <w:lang w:val="ru-RU"/>
              </w:rPr>
              <w:t>о-</w:t>
            </w:r>
            <w:proofErr w:type="gramEnd"/>
            <w:r w:rsidRPr="000D31A5">
              <w:rPr>
                <w:lang w:val="ru-RU"/>
              </w:rPr>
              <w:br/>
              <w:t>океанические хребты.</w:t>
            </w:r>
          </w:p>
          <w:p w:rsidR="000D31A5" w:rsidRPr="000D31A5" w:rsidRDefault="000D31A5" w:rsidP="000D31A5">
            <w:r w:rsidRPr="000D31A5">
              <w:rPr>
                <w:lang w:val="ru-RU"/>
              </w:rPr>
              <w:t xml:space="preserve">Острова, их типы по </w:t>
            </w:r>
            <w:r w:rsidRPr="000D31A5">
              <w:rPr>
                <w:lang w:val="ru-RU"/>
              </w:rPr>
              <w:br/>
              <w:t xml:space="preserve">происхождению. </w:t>
            </w:r>
            <w:r w:rsidRPr="000D31A5">
              <w:t>Ложе Океана, его рельеф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Устный опрос;</w:t>
            </w:r>
          </w:p>
        </w:tc>
      </w:tr>
      <w:tr w:rsidR="000D31A5" w:rsidRPr="000D31A5" w:rsidTr="000521E8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34.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pPr>
              <w:rPr>
                <w:lang w:val="ru-RU"/>
              </w:rPr>
            </w:pPr>
            <w:r w:rsidRPr="000D31A5">
              <w:rPr>
                <w:lang w:val="ru-RU"/>
              </w:rPr>
              <w:t xml:space="preserve">Сезонные изменения </w:t>
            </w:r>
            <w:r w:rsidRPr="000D31A5">
              <w:rPr>
                <w:lang w:val="ru-RU"/>
              </w:rPr>
              <w:br/>
              <w:t xml:space="preserve">продолжительности </w:t>
            </w:r>
            <w:r w:rsidRPr="000D31A5">
              <w:rPr>
                <w:lang w:val="ru-RU"/>
              </w:rPr>
              <w:br/>
              <w:t xml:space="preserve">светового дня и высоты </w:t>
            </w:r>
            <w:r w:rsidRPr="000D31A5">
              <w:rPr>
                <w:lang w:val="ru-RU"/>
              </w:rPr>
              <w:br/>
              <w:t xml:space="preserve">Солнца над горизонтом, </w:t>
            </w:r>
            <w:r w:rsidRPr="000D31A5">
              <w:rPr>
                <w:lang w:val="ru-RU"/>
              </w:rPr>
              <w:br/>
              <w:t xml:space="preserve">температуры воздуха, </w:t>
            </w:r>
            <w:r w:rsidRPr="000D31A5">
              <w:rPr>
                <w:lang w:val="ru-RU"/>
              </w:rPr>
              <w:br/>
              <w:t xml:space="preserve">поверхностных вод, </w:t>
            </w:r>
            <w:r w:rsidRPr="000D31A5">
              <w:rPr>
                <w:lang w:val="ru-RU"/>
              </w:rPr>
              <w:br/>
              <w:t>растительного и животного мира. Практическая работа.</w:t>
            </w:r>
          </w:p>
          <w:p w:rsidR="000D31A5" w:rsidRPr="000D31A5" w:rsidRDefault="000D31A5" w:rsidP="000D31A5">
            <w:pPr>
              <w:rPr>
                <w:lang w:val="ru-RU"/>
              </w:rPr>
            </w:pPr>
            <w:r w:rsidRPr="000D31A5">
              <w:rPr>
                <w:lang w:val="ru-RU"/>
              </w:rPr>
              <w:t xml:space="preserve">Анализ результатов </w:t>
            </w:r>
            <w:r w:rsidRPr="000D31A5">
              <w:rPr>
                <w:lang w:val="ru-RU"/>
              </w:rPr>
              <w:br/>
              <w:t>фенологических наблюдений и наблюдений за погодой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pPr>
              <w:rPr>
                <w:lang w:val="ru-RU"/>
              </w:rPr>
            </w:pPr>
            <w:r w:rsidRPr="000D31A5">
              <w:t>Устный опрос;</w:t>
            </w:r>
            <w:r w:rsidRPr="000D31A5">
              <w:rPr>
                <w:lang w:val="ru-RU"/>
              </w:rPr>
              <w:t xml:space="preserve"> контрольная работа</w:t>
            </w:r>
          </w:p>
        </w:tc>
      </w:tr>
      <w:tr w:rsidR="000D31A5" w:rsidRPr="000D31A5" w:rsidTr="000521E8">
        <w:trPr>
          <w:trHeight w:hRule="exact" w:val="808"/>
        </w:trPr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pPr>
              <w:rPr>
                <w:lang w:val="ru-RU"/>
              </w:rPr>
            </w:pPr>
            <w:r w:rsidRPr="000D31A5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r w:rsidRPr="000D31A5"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pPr>
              <w:rPr>
                <w:lang w:val="ru-RU"/>
              </w:rPr>
            </w:pPr>
            <w:r w:rsidRPr="000D31A5"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1A5" w:rsidRPr="000D31A5" w:rsidRDefault="000D31A5" w:rsidP="000D31A5"/>
        </w:tc>
      </w:tr>
    </w:tbl>
    <w:p w:rsidR="000D31A5" w:rsidRPr="000D31A5" w:rsidRDefault="000D31A5" w:rsidP="000D31A5"/>
    <w:p w:rsidR="00981AC5" w:rsidRPr="00981AC5" w:rsidRDefault="00981AC5" w:rsidP="00981AC5"/>
    <w:p w:rsidR="00981AC5" w:rsidRPr="00981AC5" w:rsidRDefault="00981AC5" w:rsidP="00981AC5">
      <w:pPr>
        <w:rPr>
          <w:lang w:val="ru-RU"/>
        </w:rPr>
      </w:pPr>
      <w:r w:rsidRPr="00981AC5">
        <w:rPr>
          <w:b/>
        </w:rPr>
        <w:t xml:space="preserve">ПОУРОЧНОЕ </w:t>
      </w:r>
      <w:proofErr w:type="gramStart"/>
      <w:r w:rsidRPr="00981AC5">
        <w:rPr>
          <w:b/>
        </w:rPr>
        <w:t>ПЛАНИРОВАНИЕ</w:t>
      </w:r>
      <w:r w:rsidRPr="00981AC5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Pr="00981AC5">
        <w:rPr>
          <w:b/>
          <w:lang w:val="ru-RU"/>
        </w:rPr>
        <w:t>6</w:t>
      </w:r>
      <w:proofErr w:type="gramEnd"/>
      <w:r w:rsidRPr="00981AC5">
        <w:rPr>
          <w:b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№</w:t>
            </w:r>
            <w:r w:rsidRPr="00981AC5">
              <w:br/>
            </w:r>
            <w:r w:rsidRPr="00981AC5">
              <w:rPr>
                <w:b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Дата </w:t>
            </w:r>
            <w:r w:rsidRPr="00981AC5">
              <w:br/>
            </w:r>
            <w:r w:rsidRPr="00981AC5">
              <w:rPr>
                <w:b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Виды, </w:t>
            </w:r>
            <w:r w:rsidRPr="00981AC5">
              <w:br/>
            </w:r>
            <w:r w:rsidRPr="00981AC5">
              <w:rPr>
                <w:b/>
              </w:rPr>
              <w:t xml:space="preserve">формы </w:t>
            </w:r>
            <w:r w:rsidRPr="00981AC5">
              <w:br/>
            </w:r>
            <w:r w:rsidRPr="00981AC5">
              <w:rPr>
                <w:b/>
              </w:rPr>
              <w:t>контроля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Гидросфера и методы её </w:t>
            </w:r>
            <w:r w:rsidRPr="00981AC5">
              <w:rPr>
                <w:lang w:val="ru-RU"/>
              </w:rPr>
              <w:br/>
              <w:t>изучения. Части гидросферы. Мировой круговорот воды.</w:t>
            </w:r>
          </w:p>
          <w:p w:rsidR="00981AC5" w:rsidRPr="00981AC5" w:rsidRDefault="00981AC5" w:rsidP="00981AC5">
            <w:r w:rsidRPr="00981AC5">
              <w:t>Значение гидросферы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Исследования вод Мирового океана. Профессия </w:t>
            </w:r>
            <w:r w:rsidRPr="00981AC5">
              <w:rPr>
                <w:lang w:val="ru-RU"/>
              </w:rPr>
              <w:br/>
              <w:t xml:space="preserve">океанолог. Солёность и </w:t>
            </w:r>
            <w:r w:rsidRPr="00981AC5">
              <w:rPr>
                <w:lang w:val="ru-RU"/>
              </w:rPr>
              <w:br/>
              <w:t>температура океанических вод.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Океанические течения.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Тёплые и холодные течения.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Способы изображения на </w:t>
            </w:r>
            <w:r w:rsidRPr="00981AC5">
              <w:rPr>
                <w:lang w:val="ru-RU"/>
              </w:rPr>
              <w:br/>
              <w:t xml:space="preserve">географических картах </w:t>
            </w:r>
            <w:r w:rsidRPr="00981AC5">
              <w:rPr>
                <w:lang w:val="ru-RU"/>
              </w:rPr>
              <w:br/>
              <w:t xml:space="preserve">океанических течений, </w:t>
            </w:r>
            <w:r w:rsidRPr="00981AC5">
              <w:rPr>
                <w:lang w:val="ru-RU"/>
              </w:rPr>
              <w:br/>
              <w:t>солёности и температуры вод Мирового океана на картах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lastRenderedPageBreak/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Мировой океан и его части. Входная контрольная работа </w:t>
            </w:r>
            <w:proofErr w:type="gramStart"/>
            <w:r w:rsidRPr="00981AC5">
              <w:rPr>
                <w:lang w:val="ru-RU"/>
              </w:rPr>
              <w:t>работа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Устный опрос;</w:t>
            </w:r>
          </w:p>
        </w:tc>
      </w:tr>
      <w:tr w:rsidR="00981AC5" w:rsidRPr="00981AC5" w:rsidTr="0029554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Движения вод Мирового океана: волны; течения, приливы и отливы.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Стихийные явления в </w:t>
            </w:r>
            <w:r w:rsidRPr="00981AC5">
              <w:rPr>
                <w:lang w:val="ru-RU"/>
              </w:rPr>
              <w:br/>
              <w:t>Мировом океане. Способы изучения и наблюдения за загрязнением вод Мирового океана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Воды суши. Способы </w:t>
            </w:r>
            <w:r w:rsidRPr="00981AC5">
              <w:rPr>
                <w:lang w:val="ru-RU"/>
              </w:rPr>
              <w:br/>
              <w:t>изображения внутренних вод на картах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07.10.2022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Реки: горные и равнинные.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Речная система, бассейн, </w:t>
            </w:r>
            <w:r w:rsidRPr="00981AC5">
              <w:rPr>
                <w:lang w:val="ru-RU"/>
              </w:rPr>
              <w:br/>
              <w:t xml:space="preserve">водораздел. Пороги и </w:t>
            </w:r>
            <w:r w:rsidRPr="00981AC5">
              <w:rPr>
                <w:lang w:val="ru-RU"/>
              </w:rPr>
              <w:br/>
              <w:t xml:space="preserve">водопады. Питание и режим реки. Практическая работа. Сравнение двух рек (России и мира) по заданным </w:t>
            </w:r>
            <w:r w:rsidRPr="00981AC5">
              <w:rPr>
                <w:lang w:val="ru-RU"/>
              </w:rPr>
              <w:br/>
              <w:t>признакам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Озёра. Происхождение </w:t>
            </w:r>
            <w:r w:rsidRPr="00981AC5">
              <w:rPr>
                <w:lang w:val="ru-RU"/>
              </w:rPr>
              <w:br/>
              <w:t xml:space="preserve">озёрных котловин. Питание озёр. Озёра сточные и </w:t>
            </w:r>
            <w:r w:rsidRPr="00981AC5">
              <w:rPr>
                <w:lang w:val="ru-RU"/>
              </w:rPr>
              <w:br/>
              <w:t>бессточные</w:t>
            </w:r>
            <w:proofErr w:type="gramStart"/>
            <w:r w:rsidRPr="00981AC5">
              <w:rPr>
                <w:lang w:val="ru-RU"/>
              </w:rPr>
              <w:t>.Б</w:t>
            </w:r>
            <w:proofErr w:type="gramEnd"/>
            <w:r w:rsidRPr="00981AC5">
              <w:rPr>
                <w:lang w:val="ru-RU"/>
              </w:rPr>
              <w:t xml:space="preserve">олота, их </w:t>
            </w:r>
            <w:r w:rsidRPr="00981AC5">
              <w:rPr>
                <w:lang w:val="ru-RU"/>
              </w:rPr>
              <w:br/>
              <w:t xml:space="preserve">образовнаие. Профессия </w:t>
            </w:r>
            <w:r w:rsidRPr="00981AC5">
              <w:rPr>
                <w:lang w:val="ru-RU"/>
              </w:rPr>
              <w:br/>
              <w:t xml:space="preserve">гидролог. Практическая </w:t>
            </w:r>
            <w:r w:rsidRPr="00981AC5">
              <w:rPr>
                <w:lang w:val="ru-RU"/>
              </w:rPr>
              <w:br/>
              <w:t xml:space="preserve">работа. Характеристика </w:t>
            </w:r>
            <w:r w:rsidRPr="00981AC5">
              <w:rPr>
                <w:lang w:val="ru-RU"/>
              </w:rPr>
              <w:br/>
              <w:t>одного из крупнейших озёр России по плану в форме презентации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Подземные воды (грунтовые, межпластовые, </w:t>
            </w:r>
            <w:r w:rsidRPr="00981AC5">
              <w:rPr>
                <w:lang w:val="ru-RU"/>
              </w:rPr>
              <w:br/>
              <w:t xml:space="preserve">артезианские), их </w:t>
            </w:r>
            <w:r w:rsidRPr="00981AC5">
              <w:rPr>
                <w:lang w:val="ru-RU"/>
              </w:rPr>
              <w:br/>
              <w:t xml:space="preserve">происхождение, условия </w:t>
            </w:r>
            <w:r w:rsidRPr="00981AC5">
              <w:rPr>
                <w:lang w:val="ru-RU"/>
              </w:rPr>
              <w:br/>
              <w:t>залегания и использования.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Условия образования межпластовых вод.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Минеральные источники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Природные ледники: горные и покровные. </w:t>
            </w:r>
            <w:r w:rsidRPr="00981AC5">
              <w:t xml:space="preserve">Профессия </w:t>
            </w:r>
            <w:r w:rsidRPr="00981AC5">
              <w:br/>
              <w:t xml:space="preserve">гляциолог. Многолетняя </w:t>
            </w:r>
            <w:r w:rsidRPr="00981AC5">
              <w:br/>
              <w:t>мерзлота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Стихийные явления в гидросфере, методы наблюдения и защиты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Человек и гидросфера.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Использование человеком энергии воды.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Использование космических методов в исследовании </w:t>
            </w:r>
            <w:r w:rsidRPr="00981AC5">
              <w:rPr>
                <w:lang w:val="ru-RU"/>
              </w:rPr>
              <w:br/>
              <w:t xml:space="preserve">влияния человека на </w:t>
            </w:r>
            <w:r w:rsidRPr="00981AC5">
              <w:rPr>
                <w:lang w:val="ru-RU"/>
              </w:rPr>
              <w:br/>
              <w:t xml:space="preserve">гидросферу. Практическая работа. Составление перечня поверхностных водных </w:t>
            </w:r>
            <w:r w:rsidRPr="00981AC5">
              <w:rPr>
                <w:lang w:val="ru-RU"/>
              </w:rPr>
              <w:br/>
              <w:t xml:space="preserve">объектов своего края и их </w:t>
            </w:r>
            <w:r w:rsidRPr="00981AC5">
              <w:rPr>
                <w:lang w:val="ru-RU"/>
              </w:rPr>
              <w:br/>
              <w:t xml:space="preserve">систематизация в форме </w:t>
            </w:r>
            <w:r w:rsidRPr="00981AC5">
              <w:rPr>
                <w:lang w:val="ru-RU"/>
              </w:rPr>
              <w:br/>
              <w:t>таблицы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Температура воздуха.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Суточный ход температуры воздуха и его графическое отображение. Особенности суточного хода температуры воздуха в зависимости от </w:t>
            </w:r>
            <w:r w:rsidRPr="00981AC5">
              <w:rPr>
                <w:lang w:val="ru-RU"/>
              </w:rPr>
              <w:br/>
              <w:t xml:space="preserve">высоты Солнца над </w:t>
            </w:r>
            <w:r w:rsidRPr="00981AC5">
              <w:rPr>
                <w:lang w:val="ru-RU"/>
              </w:rPr>
              <w:br/>
              <w:t>горизонтом.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Среднесуточная, </w:t>
            </w:r>
            <w:r w:rsidRPr="00981AC5">
              <w:rPr>
                <w:lang w:val="ru-RU"/>
              </w:rPr>
              <w:br/>
              <w:t xml:space="preserve">среднемесячная, </w:t>
            </w:r>
            <w:r w:rsidRPr="00981AC5">
              <w:rPr>
                <w:lang w:val="ru-RU"/>
              </w:rPr>
              <w:br/>
              <w:t>среднегодовая температура.</w:t>
            </w:r>
          </w:p>
          <w:p w:rsidR="00981AC5" w:rsidRPr="00981AC5" w:rsidRDefault="00981AC5" w:rsidP="00981AC5">
            <w:r w:rsidRPr="00981AC5">
              <w:rPr>
                <w:lang w:val="ru-RU"/>
              </w:rPr>
              <w:t xml:space="preserve">Зависимость нагревания </w:t>
            </w:r>
            <w:r w:rsidRPr="00981AC5">
              <w:rPr>
                <w:lang w:val="ru-RU"/>
              </w:rPr>
              <w:br/>
              <w:t xml:space="preserve">земной поверхности от угла падения солнечных лучей. </w:t>
            </w:r>
            <w:r w:rsidRPr="00981AC5">
              <w:t>Годовой ход температуры воздуха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Атмосферное давление.</w:t>
            </w:r>
          </w:p>
          <w:p w:rsidR="00981AC5" w:rsidRPr="00981AC5" w:rsidRDefault="00981AC5" w:rsidP="00981AC5">
            <w:r w:rsidRPr="00981AC5">
              <w:rPr>
                <w:lang w:val="ru-RU"/>
              </w:rPr>
              <w:t xml:space="preserve">Ветер и причины его </w:t>
            </w:r>
            <w:r w:rsidRPr="00981AC5">
              <w:rPr>
                <w:lang w:val="ru-RU"/>
              </w:rPr>
              <w:br/>
              <w:t xml:space="preserve">возникновения. </w:t>
            </w:r>
            <w:r w:rsidRPr="00981AC5">
              <w:t>Роза ветров.</w:t>
            </w:r>
          </w:p>
          <w:p w:rsidR="00981AC5" w:rsidRPr="00981AC5" w:rsidRDefault="00981AC5" w:rsidP="00981AC5">
            <w:r w:rsidRPr="00981AC5">
              <w:t>Бризы. Муссоны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Вода в атмосфере. Влажность воздуха. Образование </w:t>
            </w:r>
            <w:r w:rsidRPr="00981AC5">
              <w:rPr>
                <w:lang w:val="ru-RU"/>
              </w:rPr>
              <w:br/>
              <w:t xml:space="preserve">облаков. Облака и их виды. </w:t>
            </w:r>
            <w:r w:rsidRPr="00981AC5">
              <w:t>Туман.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Образование и выпадение атмосферных осадков. </w:t>
            </w:r>
            <w:r w:rsidRPr="00981AC5">
              <w:t>Виды атмосферных осадков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Погода и её показатели.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Причины изменения погоды. 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Представление результатов наблюдения за погодой своей местности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Климат и </w:t>
            </w:r>
            <w:r w:rsidRPr="00981AC5">
              <w:rPr>
                <w:lang w:val="ru-RU"/>
              </w:rPr>
              <w:br/>
              <w:t xml:space="preserve">климатообразующие </w:t>
            </w:r>
            <w:r w:rsidRPr="00981AC5">
              <w:rPr>
                <w:lang w:val="ru-RU"/>
              </w:rPr>
              <w:br/>
              <w:t xml:space="preserve">факторы. Зависимость </w:t>
            </w:r>
            <w:r w:rsidRPr="00981AC5">
              <w:rPr>
                <w:lang w:val="ru-RU"/>
              </w:rPr>
              <w:br/>
              <w:t>климата от географической широты и высоты местности над уровнем моря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Человек и атмосфера.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Взаимовлияние человека и атмосферы. Адаптация </w:t>
            </w:r>
            <w:r w:rsidRPr="00981AC5">
              <w:rPr>
                <w:lang w:val="ru-RU"/>
              </w:rPr>
              <w:br/>
              <w:t>человека к климатическим условиям.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Профессия </w:t>
            </w:r>
            <w:r w:rsidRPr="00981AC5">
              <w:rPr>
                <w:lang w:val="ru-RU"/>
              </w:rPr>
              <w:br/>
              <w:t>метеоролог</w:t>
            </w:r>
            <w:proofErr w:type="gramStart"/>
            <w:r w:rsidRPr="00981AC5">
              <w:rPr>
                <w:lang w:val="ru-RU"/>
              </w:rPr>
              <w:t>.О</w:t>
            </w:r>
            <w:proofErr w:type="gramEnd"/>
            <w:r w:rsidRPr="00981AC5">
              <w:rPr>
                <w:lang w:val="ru-RU"/>
              </w:rPr>
              <w:t xml:space="preserve">сновные </w:t>
            </w:r>
            <w:r w:rsidRPr="00981AC5">
              <w:rPr>
                <w:lang w:val="ru-RU"/>
              </w:rPr>
              <w:br/>
              <w:t xml:space="preserve">метеорологические данные и способы отображения </w:t>
            </w:r>
            <w:r w:rsidRPr="00981AC5">
              <w:rPr>
                <w:lang w:val="ru-RU"/>
              </w:rPr>
              <w:br/>
              <w:t xml:space="preserve">состояния погоды на </w:t>
            </w:r>
            <w:r w:rsidRPr="00981AC5">
              <w:rPr>
                <w:lang w:val="ru-RU"/>
              </w:rPr>
              <w:br/>
              <w:t>метеорологической карте.</w:t>
            </w:r>
          </w:p>
          <w:p w:rsidR="00981AC5" w:rsidRPr="00981AC5" w:rsidRDefault="00981AC5" w:rsidP="00981AC5">
            <w:r w:rsidRPr="00981AC5">
              <w:rPr>
                <w:lang w:val="ru-RU"/>
              </w:rPr>
              <w:t xml:space="preserve">Стихийные явления в </w:t>
            </w:r>
            <w:r w:rsidRPr="00981AC5">
              <w:rPr>
                <w:lang w:val="ru-RU"/>
              </w:rPr>
              <w:br/>
              <w:t xml:space="preserve">атмосфере. Практическая </w:t>
            </w:r>
            <w:r w:rsidRPr="00981AC5">
              <w:rPr>
                <w:lang w:val="ru-RU"/>
              </w:rPr>
              <w:br/>
              <w:t xml:space="preserve">работа. Анализ графиков </w:t>
            </w:r>
            <w:r w:rsidRPr="00981AC5">
              <w:rPr>
                <w:lang w:val="ru-RU"/>
              </w:rPr>
              <w:br/>
              <w:t xml:space="preserve">суточного хода температуры воздуха и относительной </w:t>
            </w:r>
            <w:r w:rsidRPr="00981AC5">
              <w:rPr>
                <w:lang w:val="ru-RU"/>
              </w:rPr>
              <w:br/>
              <w:t xml:space="preserve">влажности с целью </w:t>
            </w:r>
            <w:r w:rsidRPr="00981AC5">
              <w:rPr>
                <w:lang w:val="ru-RU"/>
              </w:rPr>
              <w:br/>
            </w:r>
            <w:r w:rsidRPr="00981AC5">
              <w:t>установления зависимости между данными элементами погоды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Стихийные явления в </w:t>
            </w:r>
            <w:r w:rsidRPr="00981AC5">
              <w:rPr>
                <w:lang w:val="ru-RU"/>
              </w:rPr>
              <w:br/>
              <w:t>атмосфере. Современные изменения климата.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Способы изучения и </w:t>
            </w:r>
            <w:r w:rsidRPr="00981AC5">
              <w:rPr>
                <w:lang w:val="ru-RU"/>
              </w:rPr>
              <w:br/>
              <w:t>наблюдения за глобальным климатом</w:t>
            </w:r>
            <w:proofErr w:type="gramStart"/>
            <w:r w:rsidRPr="00981AC5">
              <w:rPr>
                <w:lang w:val="ru-RU"/>
              </w:rPr>
              <w:t>.П</w:t>
            </w:r>
            <w:proofErr w:type="gramEnd"/>
            <w:r w:rsidRPr="00981AC5">
              <w:rPr>
                <w:lang w:val="ru-RU"/>
              </w:rPr>
              <w:t xml:space="preserve">рофессия </w:t>
            </w:r>
            <w:r w:rsidRPr="00981AC5">
              <w:rPr>
                <w:lang w:val="ru-RU"/>
              </w:rPr>
              <w:br/>
              <w:t xml:space="preserve">климатолог. Дистанционные методы в исследовании </w:t>
            </w:r>
            <w:r w:rsidRPr="00981AC5">
              <w:rPr>
                <w:lang w:val="ru-RU"/>
              </w:rPr>
              <w:br/>
              <w:t xml:space="preserve">влияния человека на </w:t>
            </w:r>
            <w:r w:rsidRPr="00981AC5">
              <w:rPr>
                <w:lang w:val="ru-RU"/>
              </w:rPr>
              <w:br/>
              <w:t>воздушную оболочку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Биосфера — оболочка жизни.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Границы </w:t>
            </w:r>
            <w:r w:rsidRPr="00981AC5">
              <w:rPr>
                <w:lang w:val="ru-RU"/>
              </w:rPr>
              <w:br/>
              <w:t>биосферы</w:t>
            </w:r>
            <w:proofErr w:type="gramStart"/>
            <w:r w:rsidRPr="00981AC5">
              <w:rPr>
                <w:lang w:val="ru-RU"/>
              </w:rPr>
              <w:t>.П</w:t>
            </w:r>
            <w:proofErr w:type="gramEnd"/>
            <w:r w:rsidRPr="00981AC5">
              <w:rPr>
                <w:lang w:val="ru-RU"/>
              </w:rPr>
              <w:t>рофессии биогеограф и геоэколог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Растительный и животный мир Земли. Разнообразие животного и растительного мира. </w:t>
            </w:r>
            <w:r w:rsidRPr="00981AC5">
              <w:t>Практическая работа.</w:t>
            </w:r>
          </w:p>
          <w:p w:rsidR="00981AC5" w:rsidRPr="00981AC5" w:rsidRDefault="00981AC5" w:rsidP="00981AC5">
            <w:r w:rsidRPr="00981AC5">
              <w:t xml:space="preserve">Характеристика </w:t>
            </w:r>
            <w:r w:rsidRPr="00981AC5">
              <w:br/>
              <w:t>растительности участка местности своего края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Приспособление живых </w:t>
            </w:r>
            <w:r w:rsidRPr="00981AC5">
              <w:rPr>
                <w:lang w:val="ru-RU"/>
              </w:rPr>
              <w:br/>
              <w:t>организмов к среде обитания в разных природных зонах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Жизнь в Океане. Изменение животного и растительного мира Океана с глубиной и географической широтой.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Человек как часть биосферы. Распространение людей на Земле. </w:t>
            </w:r>
            <w:r w:rsidRPr="00981AC5">
              <w:t xml:space="preserve">Исследования и </w:t>
            </w:r>
            <w:r w:rsidRPr="00981AC5">
              <w:br/>
              <w:t>экологические проблемы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Взаимосвязь оболочек Земли.</w:t>
            </w:r>
          </w:p>
          <w:p w:rsidR="00981AC5" w:rsidRPr="00981AC5" w:rsidRDefault="00981AC5" w:rsidP="00981AC5">
            <w:r w:rsidRPr="00981AC5">
              <w:rPr>
                <w:lang w:val="ru-RU"/>
              </w:rPr>
              <w:t xml:space="preserve">Понятие о природном </w:t>
            </w:r>
            <w:r w:rsidRPr="00981AC5">
              <w:rPr>
                <w:lang w:val="ru-RU"/>
              </w:rPr>
              <w:br/>
              <w:t xml:space="preserve">комплексе. </w:t>
            </w:r>
            <w:r w:rsidRPr="00981AC5">
              <w:t>Природно-</w:t>
            </w:r>
            <w:r w:rsidRPr="00981AC5">
              <w:br/>
              <w:t>территориальный комплекс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6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Глобальные, региональные и локальные природные </w:t>
            </w:r>
            <w:r w:rsidRPr="00981AC5">
              <w:rPr>
                <w:lang w:val="ru-RU"/>
              </w:rPr>
              <w:br/>
              <w:t xml:space="preserve">комплексы. Природные </w:t>
            </w:r>
            <w:r w:rsidRPr="00981AC5">
              <w:rPr>
                <w:lang w:val="ru-RU"/>
              </w:rPr>
              <w:br/>
              <w:t>комплексы своей местности. 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Характеристика  локального природного комплекса по плану.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Круговороты веществ на Земле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Почва, её строение и состав.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Образование почвы и </w:t>
            </w:r>
            <w:r w:rsidRPr="00981AC5">
              <w:rPr>
                <w:lang w:val="ru-RU"/>
              </w:rPr>
              <w:br/>
              <w:t xml:space="preserve">плодородие почв. </w:t>
            </w:r>
            <w:r w:rsidRPr="00981AC5">
              <w:t>Охрана почв</w:t>
            </w:r>
            <w:r w:rsidRPr="00981AC5">
              <w:rPr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Природная среда. Охрана природы. Природные особо охраняемые территории.</w:t>
            </w:r>
          </w:p>
          <w:p w:rsidR="00981AC5" w:rsidRPr="00981AC5" w:rsidRDefault="00981AC5" w:rsidP="00981AC5">
            <w:r w:rsidRPr="00981AC5">
              <w:t>Всемирное наследие ЮНЕСКО.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Письменный контроль;</w:t>
            </w:r>
          </w:p>
        </w:tc>
      </w:tr>
      <w:tr w:rsidR="00981AC5" w:rsidRPr="00981AC5" w:rsidTr="0029554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7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</w:tbl>
    <w:p w:rsidR="00981AC5" w:rsidRPr="00981AC5" w:rsidRDefault="00981AC5" w:rsidP="00981AC5"/>
    <w:p w:rsidR="00A40E8E" w:rsidRDefault="00A40E8E">
      <w:pPr>
        <w:rPr>
          <w:lang w:val="ru-RU"/>
        </w:rPr>
      </w:pPr>
    </w:p>
    <w:p w:rsidR="00981AC5" w:rsidRDefault="00981AC5">
      <w:pPr>
        <w:rPr>
          <w:lang w:val="ru-RU"/>
        </w:rPr>
      </w:pPr>
    </w:p>
    <w:p w:rsidR="00981AC5" w:rsidRDefault="00981AC5">
      <w:pPr>
        <w:rPr>
          <w:lang w:val="ru-RU"/>
        </w:rPr>
      </w:pPr>
    </w:p>
    <w:p w:rsidR="00981AC5" w:rsidRDefault="00981AC5">
      <w:pPr>
        <w:rPr>
          <w:lang w:val="ru-RU"/>
        </w:rPr>
      </w:pPr>
    </w:p>
    <w:p w:rsidR="00981AC5" w:rsidRDefault="00981AC5">
      <w:pPr>
        <w:rPr>
          <w:lang w:val="ru-RU"/>
        </w:rPr>
      </w:pPr>
    </w:p>
    <w:p w:rsidR="00981AC5" w:rsidRPr="00981AC5" w:rsidRDefault="00981AC5" w:rsidP="00981AC5">
      <w:pPr>
        <w:rPr>
          <w:lang w:val="ru-RU"/>
        </w:rPr>
      </w:pPr>
      <w:r w:rsidRPr="00981AC5">
        <w:rPr>
          <w:b/>
        </w:rPr>
        <w:t>ПОУРОЧНОЕ ПЛАНИРОВАНИЕ</w:t>
      </w:r>
      <w:r w:rsidRPr="00981AC5">
        <w:rPr>
          <w:b/>
          <w:lang w:val="ru-RU"/>
        </w:rPr>
        <w:t xml:space="preserve"> 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№</w:t>
            </w:r>
            <w:r w:rsidRPr="00981AC5">
              <w:br/>
            </w:r>
            <w:r w:rsidRPr="00981AC5">
              <w:rPr>
                <w:b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Дата </w:t>
            </w:r>
            <w:r w:rsidRPr="00981AC5">
              <w:br/>
            </w:r>
            <w:r w:rsidRPr="00981AC5">
              <w:rPr>
                <w:b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Виды, </w:t>
            </w:r>
            <w:r w:rsidRPr="00981AC5">
              <w:br/>
            </w:r>
            <w:r w:rsidRPr="00981AC5">
              <w:rPr>
                <w:b/>
              </w:rPr>
              <w:t xml:space="preserve">формы </w:t>
            </w:r>
            <w:r w:rsidRPr="00981AC5">
              <w:br/>
            </w:r>
            <w:r w:rsidRPr="00981AC5">
              <w:rPr>
                <w:b/>
              </w:rPr>
              <w:t>контроля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b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Географическая оболочка: особенности строения и свойства.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Входная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Контрольная работа;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Географическая зональность (природные зоны) и высотная поясность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Географическая зональность (природные зоны) и высотная поясность. Практическая </w:t>
            </w:r>
            <w:r w:rsidRPr="00981AC5">
              <w:rPr>
                <w:lang w:val="ru-RU"/>
              </w:rPr>
              <w:br/>
              <w:t xml:space="preserve">работа. Выявление </w:t>
            </w:r>
            <w:r w:rsidRPr="00981AC5">
              <w:rPr>
                <w:lang w:val="ru-RU"/>
              </w:rPr>
              <w:br/>
              <w:t xml:space="preserve">проявления широтной </w:t>
            </w:r>
            <w:r w:rsidRPr="00981AC5">
              <w:rPr>
                <w:lang w:val="ru-RU"/>
              </w:rPr>
              <w:br/>
              <w:t xml:space="preserve">зональности по картам </w:t>
            </w:r>
            <w:r w:rsidRPr="00981AC5">
              <w:rPr>
                <w:lang w:val="ru-RU"/>
              </w:rPr>
              <w:br/>
              <w:t>природных зон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Современные исследования по сохранению важнейших биотопов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История Земли как планеты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Литосферные плиты и их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Материки, океаны и части света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Сейсмические пояса Земли. 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Объяснение вулканических или сейсмических событий, о которых говорится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Формирование современного рельефа Земли. Внешние и внутренние процессы </w:t>
            </w:r>
            <w:r w:rsidRPr="00981AC5">
              <w:rPr>
                <w:lang w:val="ru-RU"/>
              </w:rPr>
              <w:br/>
              <w:t>рельефообразования.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Практическая работа. Анализ физической карты и карты строения земной коры с </w:t>
            </w:r>
            <w:r w:rsidRPr="00981AC5">
              <w:rPr>
                <w:lang w:val="ru-RU"/>
              </w:rPr>
              <w:br/>
              <w:t xml:space="preserve">целью </w:t>
            </w:r>
            <w:proofErr w:type="gramStart"/>
            <w:r w:rsidRPr="00981AC5">
              <w:rPr>
                <w:lang w:val="ru-RU"/>
              </w:rPr>
              <w:t xml:space="preserve">выявления </w:t>
            </w:r>
            <w:r w:rsidRPr="00981AC5">
              <w:rPr>
                <w:lang w:val="ru-RU"/>
              </w:rPr>
              <w:br/>
              <w:t xml:space="preserve">закономерностей </w:t>
            </w:r>
            <w:r w:rsidRPr="00981AC5">
              <w:rPr>
                <w:lang w:val="ru-RU"/>
              </w:rPr>
              <w:br/>
              <w:t xml:space="preserve">распространения крупных </w:t>
            </w:r>
            <w:r w:rsidRPr="00981AC5">
              <w:rPr>
                <w:lang w:val="ru-RU"/>
              </w:rPr>
              <w:br/>
              <w:t>форм рельефа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Полезные ископаемые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Закономерности </w:t>
            </w:r>
            <w:r w:rsidRPr="00981AC5">
              <w:rPr>
                <w:lang w:val="ru-RU"/>
              </w:rPr>
              <w:br/>
              <w:t xml:space="preserve">распределения температуры воздуха. Закономерности </w:t>
            </w:r>
            <w:r w:rsidRPr="00981AC5">
              <w:rPr>
                <w:lang w:val="ru-RU"/>
              </w:rPr>
              <w:br/>
              <w:t xml:space="preserve">распределения атмосферных осадков. </w:t>
            </w:r>
            <w:r w:rsidRPr="00981AC5">
              <w:t xml:space="preserve">Закономерности </w:t>
            </w:r>
            <w:r w:rsidRPr="00981AC5">
              <w:br/>
              <w:t>распределения атмосферных осадков. Пояса атмосферного давления на Земле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Воздушные массы, их типы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Карты климатических </w:t>
            </w:r>
            <w:r w:rsidRPr="00981AC5">
              <w:rPr>
                <w:lang w:val="ru-RU"/>
              </w:rPr>
              <w:br/>
              <w:t xml:space="preserve">поясов, климатические </w:t>
            </w:r>
            <w:r w:rsidRPr="00981AC5">
              <w:rPr>
                <w:lang w:val="ru-RU"/>
              </w:rPr>
              <w:br/>
              <w:t>карты, карты атмосферных осадков по сезонам года</w:t>
            </w:r>
            <w:proofErr w:type="gramStart"/>
            <w:r w:rsidRPr="00981AC5">
              <w:rPr>
                <w:lang w:val="ru-RU"/>
              </w:rPr>
              <w:t>1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Преобладающие ветры —</w:t>
            </w:r>
            <w:r w:rsidRPr="00981AC5">
              <w:rPr>
                <w:lang w:val="ru-RU"/>
              </w:rPr>
              <w:br/>
              <w:t xml:space="preserve">тропические </w:t>
            </w:r>
            <w:r w:rsidRPr="00981AC5">
              <w:rPr>
                <w:lang w:val="ru-RU"/>
              </w:rPr>
              <w:br/>
              <w:t>(экваториальные) муссоны, пассаты тропических широт, западные ветры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Климатообразующие </w:t>
            </w:r>
            <w:r w:rsidRPr="00981AC5">
              <w:rPr>
                <w:lang w:val="ru-RU"/>
              </w:rPr>
              <w:br/>
              <w:t xml:space="preserve">факторы: географическое положение, океанические течения, особенности </w:t>
            </w:r>
            <w:r w:rsidRPr="00981AC5">
              <w:rPr>
                <w:lang w:val="ru-RU"/>
              </w:rPr>
              <w:br/>
              <w:t xml:space="preserve">циркуляции атмосферы (типы воздушных масс и преобладающие ветры), характер подстилающей поверхности и рельефа </w:t>
            </w:r>
            <w:r w:rsidRPr="00981AC5">
              <w:rPr>
                <w:lang w:val="ru-RU"/>
              </w:rPr>
              <w:br/>
              <w:t>территории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Письменный контроль;</w:t>
            </w:r>
          </w:p>
        </w:tc>
      </w:tr>
      <w:tr w:rsidR="00981AC5" w:rsidRPr="00981AC5" w:rsidTr="00295546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Климатограмма как </w:t>
            </w:r>
            <w:r w:rsidRPr="00981AC5">
              <w:rPr>
                <w:lang w:val="ru-RU"/>
              </w:rPr>
              <w:br/>
              <w:t xml:space="preserve">графическая форма </w:t>
            </w:r>
            <w:r w:rsidRPr="00981AC5">
              <w:rPr>
                <w:lang w:val="ru-RU"/>
              </w:rPr>
              <w:br/>
              <w:t>отражения климатических особенностей территории. 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Описание климата </w:t>
            </w:r>
            <w:r w:rsidRPr="00981AC5">
              <w:rPr>
                <w:lang w:val="ru-RU"/>
              </w:rPr>
              <w:br/>
              <w:t xml:space="preserve">территории по </w:t>
            </w:r>
            <w:r w:rsidRPr="00981AC5">
              <w:rPr>
                <w:lang w:val="ru-RU"/>
              </w:rPr>
              <w:br/>
              <w:t>климатической карте и климатограмме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Разнообразие климата на </w:t>
            </w:r>
            <w:r w:rsidRPr="00981AC5">
              <w:rPr>
                <w:lang w:val="ru-RU"/>
              </w:rPr>
              <w:br/>
              <w:t xml:space="preserve">Земле. Влияние </w:t>
            </w:r>
            <w:r w:rsidRPr="00981AC5">
              <w:rPr>
                <w:lang w:val="ru-RU"/>
              </w:rPr>
              <w:br/>
              <w:t xml:space="preserve">климатических условий на жизнь людей. Влияние </w:t>
            </w:r>
            <w:r w:rsidRPr="00981AC5">
              <w:rPr>
                <w:lang w:val="ru-RU"/>
              </w:rPr>
              <w:br/>
              <w:t xml:space="preserve">современной хозяйственной деятельности людей на </w:t>
            </w:r>
            <w:r w:rsidRPr="00981AC5">
              <w:rPr>
                <w:lang w:val="ru-RU"/>
              </w:rPr>
              <w:br/>
              <w:t xml:space="preserve">климат Земли. Глобальные изменения климата и </w:t>
            </w:r>
            <w:r w:rsidRPr="00981AC5">
              <w:rPr>
                <w:lang w:val="ru-RU"/>
              </w:rPr>
              <w:br/>
              <w:t>различные точки зрения на их причины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Мировой океан и его части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21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Тёплые и холодные </w:t>
            </w:r>
            <w:r w:rsidRPr="00981AC5">
              <w:rPr>
                <w:lang w:val="ru-RU"/>
              </w:rPr>
              <w:br/>
              <w:t>океанические течения.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Система океанических </w:t>
            </w:r>
            <w:r w:rsidRPr="00981AC5">
              <w:rPr>
                <w:lang w:val="ru-RU"/>
              </w:rPr>
              <w:br/>
              <w:t xml:space="preserve">течений. Влияние тёплых и холодных океанических </w:t>
            </w:r>
            <w:r w:rsidRPr="00981AC5">
              <w:rPr>
                <w:lang w:val="ru-RU"/>
              </w:rPr>
              <w:br/>
              <w:t>течений на климат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Солёность поверхностных вод Мирового океана, её </w:t>
            </w:r>
            <w:r w:rsidRPr="00981AC5">
              <w:rPr>
                <w:lang w:val="ru-RU"/>
              </w:rPr>
              <w:br/>
              <w:t xml:space="preserve">измерение. Карта солёности поверхностных вод </w:t>
            </w:r>
            <w:r w:rsidRPr="00981AC5">
              <w:rPr>
                <w:lang w:val="ru-RU"/>
              </w:rPr>
              <w:br/>
              <w:t>Мирового океана.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Географические </w:t>
            </w:r>
            <w:r w:rsidRPr="00981AC5">
              <w:rPr>
                <w:lang w:val="ru-RU"/>
              </w:rPr>
              <w:br/>
              <w:t xml:space="preserve">закономерности изменения солёности — зависимость от соотношения количества </w:t>
            </w:r>
            <w:r w:rsidRPr="00981AC5">
              <w:rPr>
                <w:lang w:val="ru-RU"/>
              </w:rPr>
              <w:br/>
              <w:t xml:space="preserve">атмосферных осадков и </w:t>
            </w:r>
            <w:r w:rsidRPr="00981AC5">
              <w:rPr>
                <w:lang w:val="ru-RU"/>
              </w:rPr>
              <w:br/>
              <w:t xml:space="preserve">испарения, опресняющего влияния речных вод и вод ледников. Практическая </w:t>
            </w:r>
            <w:r w:rsidRPr="00981AC5">
              <w:rPr>
                <w:lang w:val="ru-RU"/>
              </w:rPr>
              <w:br/>
              <w:t xml:space="preserve">работа. Выявление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981AC5">
              <w:rPr>
                <w:lang w:val="ru-RU"/>
              </w:rPr>
              <w:t xml:space="preserve"> и </w:t>
            </w:r>
            <w:r w:rsidRPr="00981AC5">
              <w:rPr>
                <w:lang w:val="ru-RU"/>
              </w:rPr>
              <w:br/>
              <w:t xml:space="preserve">распространения тёплых и холодных течений у </w:t>
            </w:r>
            <w:r w:rsidRPr="00981AC5">
              <w:rPr>
                <w:lang w:val="ru-RU"/>
              </w:rPr>
              <w:br/>
              <w:t xml:space="preserve">западных и восточных </w:t>
            </w:r>
            <w:r w:rsidRPr="00981AC5">
              <w:rPr>
                <w:lang w:val="ru-RU"/>
              </w:rPr>
              <w:br/>
              <w:t>побережий материков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Тихий океан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Письменный контроль;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Атлантический океан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Индийский океан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Северный Ледовитый океан. Южный океан и проблема выделения его как </w:t>
            </w:r>
            <w:r w:rsidRPr="00981AC5">
              <w:rPr>
                <w:lang w:val="ru-RU"/>
              </w:rPr>
              <w:br/>
              <w:t xml:space="preserve">самостоятельной части </w:t>
            </w:r>
            <w:r w:rsidRPr="00981AC5">
              <w:rPr>
                <w:lang w:val="ru-RU"/>
              </w:rPr>
              <w:br/>
              <w:t>Мирового океана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Образование льдов в </w:t>
            </w:r>
            <w:r w:rsidRPr="00981AC5">
              <w:rPr>
                <w:lang w:val="ru-RU"/>
              </w:rPr>
              <w:br/>
              <w:t xml:space="preserve">Мировом океане. Изменения ледовитости и уровня </w:t>
            </w:r>
            <w:r w:rsidRPr="00981AC5">
              <w:rPr>
                <w:lang w:val="ru-RU"/>
              </w:rPr>
              <w:br/>
              <w:t xml:space="preserve">Мирового океана, их </w:t>
            </w:r>
            <w:r w:rsidRPr="00981AC5">
              <w:rPr>
                <w:lang w:val="ru-RU"/>
              </w:rPr>
              <w:br/>
              <w:t>причины и следствия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Жизнь в Океане, </w:t>
            </w:r>
            <w:r w:rsidRPr="00981AC5">
              <w:rPr>
                <w:lang w:val="ru-RU"/>
              </w:rPr>
              <w:br/>
              <w:t xml:space="preserve">закономерности её </w:t>
            </w:r>
            <w:r w:rsidRPr="00981AC5">
              <w:rPr>
                <w:lang w:val="ru-RU"/>
              </w:rPr>
              <w:br/>
              <w:t xml:space="preserve">пространственного </w:t>
            </w:r>
            <w:r w:rsidRPr="00981AC5">
              <w:rPr>
                <w:lang w:val="ru-RU"/>
              </w:rPr>
              <w:br/>
              <w:t>распространения. Основные районы рыболовства.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Экологические проблемы Мирового океана.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Сравнение двух океанов по плану с использованием </w:t>
            </w:r>
            <w:r w:rsidRPr="00981AC5">
              <w:rPr>
                <w:lang w:val="ru-RU"/>
              </w:rPr>
              <w:br/>
              <w:t xml:space="preserve">нескольких источников </w:t>
            </w:r>
            <w:r w:rsidRPr="00981AC5">
              <w:rPr>
                <w:lang w:val="ru-RU"/>
              </w:rPr>
              <w:br/>
              <w:t>географической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Заселение Земли человеком. Современная численность населения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Изменение численности населения во времени.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Методы определения </w:t>
            </w:r>
            <w:r w:rsidRPr="00981AC5">
              <w:rPr>
                <w:lang w:val="ru-RU"/>
              </w:rPr>
              <w:br/>
              <w:t>численности населения, переписи населения.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Факторы, влияющие на рост численности населения.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Определение, сравнение </w:t>
            </w:r>
            <w:r w:rsidRPr="00981AC5">
              <w:rPr>
                <w:lang w:val="ru-RU"/>
              </w:rPr>
              <w:br/>
            </w:r>
            <w:proofErr w:type="gramStart"/>
            <w:r w:rsidRPr="00981AC5">
              <w:rPr>
                <w:lang w:val="ru-RU"/>
              </w:rPr>
              <w:t xml:space="preserve">темпов изменения </w:t>
            </w:r>
            <w:r w:rsidRPr="00981AC5">
              <w:rPr>
                <w:lang w:val="ru-RU"/>
              </w:rPr>
              <w:br/>
              <w:t xml:space="preserve">численности населения </w:t>
            </w:r>
            <w:r w:rsidRPr="00981AC5">
              <w:rPr>
                <w:lang w:val="ru-RU"/>
              </w:rPr>
              <w:br/>
              <w:t>отдельных регионов мира</w:t>
            </w:r>
            <w:proofErr w:type="gramEnd"/>
            <w:r w:rsidRPr="00981AC5">
              <w:rPr>
                <w:lang w:val="ru-RU"/>
              </w:rPr>
              <w:t xml:space="preserve"> по статистическим материалам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Размещение и плотность населения. Практическая работа. Определение и </w:t>
            </w:r>
            <w:r w:rsidRPr="00981AC5">
              <w:rPr>
                <w:lang w:val="ru-RU"/>
              </w:rPr>
              <w:br/>
              <w:t xml:space="preserve">сравнение различий в </w:t>
            </w:r>
            <w:r w:rsidRPr="00981AC5">
              <w:rPr>
                <w:lang w:val="ru-RU"/>
              </w:rPr>
              <w:br/>
              <w:t xml:space="preserve">численности, плотности </w:t>
            </w:r>
            <w:r w:rsidRPr="00981AC5">
              <w:rPr>
                <w:lang w:val="ru-RU"/>
              </w:rPr>
              <w:br/>
              <w:t>населения отдельных стран по разным источникам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Полугодовая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Письменный контроль;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Народы и религии мира.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Этнический состав населения мира. Языковая </w:t>
            </w:r>
            <w:r w:rsidRPr="00981AC5">
              <w:rPr>
                <w:lang w:val="ru-RU"/>
              </w:rPr>
              <w:br/>
              <w:t xml:space="preserve">классификация народов </w:t>
            </w:r>
            <w:r w:rsidRPr="00981AC5">
              <w:rPr>
                <w:lang w:val="ru-RU"/>
              </w:rPr>
              <w:br/>
              <w:t xml:space="preserve">мира. Мировые и </w:t>
            </w:r>
            <w:r w:rsidRPr="00981AC5">
              <w:rPr>
                <w:lang w:val="ru-RU"/>
              </w:rPr>
              <w:br/>
              <w:t>национальные религии.</w:t>
            </w:r>
          </w:p>
          <w:p w:rsidR="00981AC5" w:rsidRPr="00981AC5" w:rsidRDefault="00981AC5" w:rsidP="00981AC5">
            <w:r w:rsidRPr="00981AC5">
              <w:t>География мировых религий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Хозяйственная деятельность людей, основные её виды: сельское хозяйство, </w:t>
            </w:r>
            <w:r w:rsidRPr="00981AC5">
              <w:rPr>
                <w:lang w:val="ru-RU"/>
              </w:rPr>
              <w:br/>
              <w:t xml:space="preserve">промышленность, сфера </w:t>
            </w:r>
            <w:r w:rsidRPr="00981AC5">
              <w:rPr>
                <w:lang w:val="ru-RU"/>
              </w:rPr>
              <w:br/>
              <w:t xml:space="preserve">услуг. </w:t>
            </w:r>
            <w:r w:rsidRPr="00981AC5">
              <w:t xml:space="preserve">Их влияние на </w:t>
            </w:r>
            <w:r w:rsidRPr="00981AC5">
              <w:br/>
              <w:t>природные комплексы.</w:t>
            </w:r>
          </w:p>
          <w:p w:rsidR="00981AC5" w:rsidRPr="00981AC5" w:rsidRDefault="00981AC5" w:rsidP="00981AC5">
            <w:r w:rsidRPr="00981AC5">
              <w:t>Комплексные карты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Города и сельские поселения.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Культурно-исторические регионы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Многообразие стран, их основные типы.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Сравнение занятий </w:t>
            </w:r>
            <w:r w:rsidRPr="00981AC5">
              <w:rPr>
                <w:lang w:val="ru-RU"/>
              </w:rPr>
              <w:br/>
              <w:t>населения двух стран по комплексным картам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Африка. Основные черты рельефа, климата и </w:t>
            </w:r>
            <w:r w:rsidRPr="00981AC5">
              <w:rPr>
                <w:lang w:val="ru-RU"/>
              </w:rPr>
              <w:br/>
              <w:t xml:space="preserve">внутренних вод и </w:t>
            </w:r>
            <w:r w:rsidRPr="00981AC5">
              <w:rPr>
                <w:lang w:val="ru-RU"/>
              </w:rPr>
              <w:br/>
              <w:t>определяющие их факторы.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Зональные и азональные природные комплексы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Африка. Население.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Политическая карта.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Крупнейшие по территории и численности населения </w:t>
            </w:r>
            <w:r w:rsidRPr="00981AC5">
              <w:rPr>
                <w:lang w:val="ru-RU"/>
              </w:rPr>
              <w:br/>
              <w:t>страны. Изменение природы под влиянием 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Австралия и Океания.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История открытия.</w:t>
            </w:r>
          </w:p>
          <w:p w:rsidR="00981AC5" w:rsidRPr="00981AC5" w:rsidRDefault="00981AC5" w:rsidP="00981AC5">
            <w:r w:rsidRPr="00981AC5">
              <w:t>Географическое положение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Австралия и </w:t>
            </w:r>
            <w:r w:rsidRPr="00981AC5">
              <w:rPr>
                <w:lang w:val="ru-RU"/>
              </w:rPr>
              <w:br/>
              <w:t xml:space="preserve">Океания. Основные черты рельефа, климата и </w:t>
            </w:r>
            <w:r w:rsidRPr="00981AC5">
              <w:rPr>
                <w:lang w:val="ru-RU"/>
              </w:rPr>
              <w:br/>
              <w:t xml:space="preserve">внутренних вод и </w:t>
            </w:r>
            <w:r w:rsidRPr="00981AC5">
              <w:rPr>
                <w:lang w:val="ru-RU"/>
              </w:rPr>
              <w:br/>
              <w:t>определяющие их факторы.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Зональные и азональные природные комплексы.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Сравнение особенностей климата Африки, Южной Америки и Австралии по плану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Австралия и Океания.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Население. Политическая карта. Крупнейшие по </w:t>
            </w:r>
            <w:r w:rsidRPr="00981AC5">
              <w:rPr>
                <w:lang w:val="ru-RU"/>
              </w:rPr>
              <w:br/>
              <w:t>территории и численности населения страны.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Изменение природы под влиянием хозяйственной деятельности человека 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Описание Австралии или одной из стран Африки или Южной Америки по </w:t>
            </w:r>
            <w:r w:rsidRPr="00981AC5">
              <w:rPr>
                <w:lang w:val="ru-RU"/>
              </w:rPr>
              <w:br/>
              <w:t>географическим картам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21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Антарктида — уникальный материк на Земле.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Сравнение географического положения двух (любых) </w:t>
            </w:r>
            <w:r w:rsidRPr="00981AC5">
              <w:rPr>
                <w:lang w:val="ru-RU"/>
              </w:rPr>
              <w:br/>
              <w:t>южных материков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 Освоение человеком </w:t>
            </w:r>
            <w:r w:rsidRPr="00981AC5">
              <w:rPr>
                <w:lang w:val="ru-RU"/>
              </w:rPr>
              <w:br/>
              <w:t xml:space="preserve">Антарктиды. Цели </w:t>
            </w:r>
            <w:r w:rsidRPr="00981AC5">
              <w:rPr>
                <w:lang w:val="ru-RU"/>
              </w:rPr>
              <w:br/>
              <w:t xml:space="preserve">международных </w:t>
            </w:r>
            <w:r w:rsidRPr="00981AC5">
              <w:rPr>
                <w:lang w:val="ru-RU"/>
              </w:rPr>
              <w:br/>
              <w:t xml:space="preserve">исследований материка в </w:t>
            </w:r>
            <w:r w:rsidRPr="00981AC5">
              <w:t>XX</w:t>
            </w:r>
            <w:r w:rsidRPr="00981AC5">
              <w:rPr>
                <w:lang w:val="ru-RU"/>
              </w:rPr>
              <w:t>—</w:t>
            </w:r>
            <w:r w:rsidRPr="00981AC5">
              <w:t>XXI</w:t>
            </w:r>
            <w:r w:rsidRPr="00981AC5">
              <w:rPr>
                <w:lang w:val="ru-RU"/>
              </w:rPr>
              <w:t xml:space="preserve"> вв. Современные </w:t>
            </w:r>
            <w:r w:rsidRPr="00981AC5">
              <w:rPr>
                <w:lang w:val="ru-RU"/>
              </w:rPr>
              <w:br/>
              <w:t xml:space="preserve">исследования в Антарктиде. Роль России в открытиях и исследованиях ледового </w:t>
            </w:r>
            <w:r w:rsidRPr="00981AC5">
              <w:rPr>
                <w:lang w:val="ru-RU"/>
              </w:rPr>
              <w:br/>
              <w:t xml:space="preserve">континента. Практическая работа. Объяснение </w:t>
            </w:r>
            <w:r w:rsidRPr="00981AC5">
              <w:rPr>
                <w:lang w:val="ru-RU"/>
              </w:rPr>
              <w:br/>
              <w:t xml:space="preserve">особенностей размещения населения Австралии или </w:t>
            </w:r>
            <w:r w:rsidRPr="00981AC5">
              <w:rPr>
                <w:lang w:val="ru-RU"/>
              </w:rPr>
              <w:br/>
              <w:t>одной из стран Африки или Южной Америки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Южная Америка. Основные черты рельефа, климата и внутренних вод и </w:t>
            </w:r>
            <w:r w:rsidRPr="00981AC5">
              <w:rPr>
                <w:lang w:val="ru-RU"/>
              </w:rPr>
              <w:br/>
              <w:t>определяющие их факторы.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Зональные и азональные природные комплексы.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Объяснение годового хода температур и режима </w:t>
            </w:r>
            <w:r w:rsidRPr="00981AC5">
              <w:rPr>
                <w:lang w:val="ru-RU"/>
              </w:rPr>
              <w:br/>
              <w:t>выпадения атмосферных осадков в экваториальном климатическом поясе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Южная Америка. Население. Политическая карта.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Крупнейшие по территории и численности населения </w:t>
            </w:r>
            <w:r w:rsidRPr="00981AC5">
              <w:rPr>
                <w:lang w:val="ru-RU"/>
              </w:rPr>
              <w:br/>
              <w:t>страны. Изменение природы под влиянием 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Северная Америка. История открытия и освоения.</w:t>
            </w:r>
          </w:p>
          <w:p w:rsidR="00981AC5" w:rsidRPr="00981AC5" w:rsidRDefault="00981AC5" w:rsidP="00981AC5">
            <w:r w:rsidRPr="00981AC5">
              <w:t>Географическое положение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Северная Америка.</w:t>
            </w:r>
            <w:proofErr w:type="gramStart"/>
            <w:r w:rsidRPr="00981AC5">
              <w:rPr>
                <w:lang w:val="ru-RU"/>
              </w:rPr>
              <w:t xml:space="preserve"> .</w:t>
            </w:r>
            <w:proofErr w:type="gramEnd"/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Основные черты рельефа.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Объяснение распространения зон современного </w:t>
            </w:r>
            <w:r w:rsidRPr="00981AC5">
              <w:rPr>
                <w:lang w:val="ru-RU"/>
              </w:rPr>
              <w:br/>
              <w:t xml:space="preserve">вулканизма и землетрясений на территории Северной </w:t>
            </w:r>
            <w:r w:rsidRPr="00981AC5">
              <w:rPr>
                <w:lang w:val="ru-RU"/>
              </w:rPr>
              <w:br/>
              <w:t>Америки и Евразии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Северная Америка. Климат, внутренние воды и </w:t>
            </w:r>
            <w:r w:rsidRPr="00981AC5">
              <w:rPr>
                <w:lang w:val="ru-RU"/>
              </w:rPr>
              <w:br/>
              <w:t>определяющие их факторы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Северная Америка.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Зональные и азональные природные комплексы.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Представление в виде таблицы информации о компонентах природы одной из природных зон на основе анализа нескольких источников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Северная Америка. Население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Северная Америка.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Политическая карта.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Крупнейшие по территории и численности населения </w:t>
            </w:r>
            <w:r w:rsidRPr="00981AC5">
              <w:rPr>
                <w:lang w:val="ru-RU"/>
              </w:rPr>
              <w:br/>
              <w:t>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Северная Америка.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Евразия. История открытия и освоения. </w:t>
            </w:r>
            <w:r w:rsidRPr="00981AC5">
              <w:t xml:space="preserve">Географическое </w:t>
            </w:r>
            <w:r w:rsidRPr="00981AC5">
              <w:br/>
              <w:t>положение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Евразия. Основные черты </w:t>
            </w:r>
            <w:r w:rsidRPr="00981AC5">
              <w:rPr>
                <w:lang w:val="ru-RU"/>
              </w:rPr>
              <w:br/>
              <w:t xml:space="preserve">рельефа. Практическая </w:t>
            </w:r>
            <w:r w:rsidRPr="00981AC5">
              <w:rPr>
                <w:lang w:val="ru-RU"/>
              </w:rPr>
              <w:br/>
              <w:t xml:space="preserve">работа. Объяснение </w:t>
            </w:r>
            <w:r w:rsidRPr="00981AC5">
              <w:rPr>
                <w:lang w:val="ru-RU"/>
              </w:rPr>
              <w:br/>
              <w:t xml:space="preserve">распространения зон </w:t>
            </w:r>
            <w:r w:rsidRPr="00981AC5">
              <w:rPr>
                <w:lang w:val="ru-RU"/>
              </w:rPr>
              <w:br/>
              <w:t>современного вулканизма и землетрясений на территории Северной Америки и Евразии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Евразия. Климат, внутренние воды и определяющие их </w:t>
            </w:r>
            <w:r w:rsidRPr="00981AC5">
              <w:rPr>
                <w:lang w:val="ru-RU"/>
              </w:rPr>
              <w:br/>
              <w:t xml:space="preserve">факторы. Практическая </w:t>
            </w:r>
            <w:r w:rsidRPr="00981AC5">
              <w:rPr>
                <w:lang w:val="ru-RU"/>
              </w:rPr>
              <w:br/>
              <w:t xml:space="preserve">работа. Объяснение </w:t>
            </w:r>
            <w:r w:rsidRPr="00981AC5">
              <w:rPr>
                <w:lang w:val="ru-RU"/>
              </w:rPr>
              <w:br/>
              <w:t xml:space="preserve">климатических различий </w:t>
            </w:r>
            <w:r w:rsidRPr="00981AC5">
              <w:rPr>
                <w:lang w:val="ru-RU"/>
              </w:rPr>
              <w:br/>
              <w:t xml:space="preserve">территорий, находящихся на одной географической </w:t>
            </w:r>
            <w:r w:rsidRPr="00981AC5">
              <w:rPr>
                <w:lang w:val="ru-RU"/>
              </w:rPr>
              <w:br/>
              <w:t xml:space="preserve">широте, на примере </w:t>
            </w:r>
            <w:r w:rsidRPr="00981AC5">
              <w:rPr>
                <w:lang w:val="ru-RU"/>
              </w:rPr>
              <w:br/>
              <w:t>умеренного климатического пояса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Евразия. Зональные и </w:t>
            </w:r>
            <w:r w:rsidRPr="00981AC5">
              <w:rPr>
                <w:lang w:val="ru-RU"/>
              </w:rPr>
              <w:br/>
              <w:t xml:space="preserve">азональные природные </w:t>
            </w:r>
            <w:r w:rsidRPr="00981AC5">
              <w:rPr>
                <w:lang w:val="ru-RU"/>
              </w:rPr>
              <w:br/>
              <w:t xml:space="preserve">комплексы. Практическая работа. Систематизация </w:t>
            </w:r>
            <w:r w:rsidRPr="00981AC5">
              <w:rPr>
                <w:lang w:val="ru-RU"/>
              </w:rPr>
              <w:br/>
              <w:t xml:space="preserve">информации о компонентах природы одной из </w:t>
            </w:r>
            <w:r w:rsidRPr="00981AC5">
              <w:rPr>
                <w:lang w:val="ru-RU"/>
              </w:rPr>
              <w:br/>
              <w:t xml:space="preserve">природных зон на основе анализа нескольких </w:t>
            </w:r>
            <w:r w:rsidRPr="00981AC5">
              <w:rPr>
                <w:lang w:val="ru-RU"/>
              </w:rPr>
              <w:br/>
              <w:t>источников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Евразия. Население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Евразия. Политическая карта. Крупнейшие по территории и численности населения </w:t>
            </w:r>
            <w:r w:rsidRPr="00981AC5">
              <w:rPr>
                <w:lang w:val="ru-RU"/>
              </w:rPr>
              <w:br/>
              <w:t xml:space="preserve">страны. Практическая </w:t>
            </w:r>
            <w:r w:rsidRPr="00981AC5">
              <w:rPr>
                <w:lang w:val="ru-RU"/>
              </w:rPr>
              <w:br/>
              <w:t xml:space="preserve">работа. Описание одной из стран Северной Америки или Евразии в форме презентации (с целью привлечения </w:t>
            </w:r>
            <w:r w:rsidRPr="00981AC5">
              <w:rPr>
                <w:lang w:val="ru-RU"/>
              </w:rPr>
              <w:br/>
              <w:t xml:space="preserve">туристов, создания </w:t>
            </w:r>
            <w:r w:rsidRPr="00981AC5">
              <w:rPr>
                <w:lang w:val="ru-RU"/>
              </w:rPr>
              <w:br/>
              <w:t xml:space="preserve">положительного образа </w:t>
            </w:r>
            <w:r w:rsidRPr="00981AC5">
              <w:rPr>
                <w:lang w:val="ru-RU"/>
              </w:rPr>
              <w:br/>
              <w:t>страны и т. д.)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81AC5" w:rsidRPr="00981AC5" w:rsidTr="00295546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Влияние закономерностей </w:t>
            </w:r>
            <w:r w:rsidRPr="00981AC5">
              <w:rPr>
                <w:lang w:val="ru-RU"/>
              </w:rPr>
              <w:br/>
              <w:t xml:space="preserve">географической оболочки на жизнь и деятельность людей. Особенности взаимодействия человека и природы на </w:t>
            </w:r>
            <w:r w:rsidRPr="00981AC5">
              <w:rPr>
                <w:lang w:val="ru-RU"/>
              </w:rPr>
              <w:br/>
              <w:t>разных материках.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Характеристика изменений компонентов природы на территории одной из стран мира в результате </w:t>
            </w:r>
            <w:r w:rsidRPr="00981AC5">
              <w:rPr>
                <w:lang w:val="ru-RU"/>
              </w:rPr>
              <w:br/>
              <w:t>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Практическая работа;</w:t>
            </w:r>
          </w:p>
        </w:tc>
      </w:tr>
      <w:tr w:rsidR="00981AC5" w:rsidRPr="00981AC5" w:rsidTr="0029554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Необходимость </w:t>
            </w:r>
            <w:r w:rsidRPr="00981AC5">
              <w:rPr>
                <w:lang w:val="ru-RU"/>
              </w:rPr>
              <w:br/>
              <w:t xml:space="preserve">международного </w:t>
            </w:r>
            <w:r w:rsidRPr="00981AC5">
              <w:rPr>
                <w:lang w:val="ru-RU"/>
              </w:rPr>
              <w:br/>
              <w:t xml:space="preserve">сотрудничества в </w:t>
            </w:r>
            <w:r w:rsidRPr="00981AC5">
              <w:rPr>
                <w:lang w:val="ru-RU"/>
              </w:rPr>
              <w:br/>
              <w:t>использовании природы и её охране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Развитие природоохранной деятельности на </w:t>
            </w:r>
            <w:r w:rsidRPr="00981AC5">
              <w:rPr>
                <w:lang w:val="ru-RU"/>
              </w:rPr>
              <w:br/>
              <w:t xml:space="preserve">современном этапе </w:t>
            </w:r>
            <w:r w:rsidRPr="00981AC5">
              <w:rPr>
                <w:lang w:val="ru-RU"/>
              </w:rPr>
              <w:br/>
              <w:t xml:space="preserve">(Международный союз </w:t>
            </w:r>
            <w:r w:rsidRPr="00981AC5">
              <w:rPr>
                <w:lang w:val="ru-RU"/>
              </w:rPr>
              <w:br/>
              <w:t xml:space="preserve">охраны природы, </w:t>
            </w:r>
            <w:r w:rsidRPr="00981AC5">
              <w:rPr>
                <w:lang w:val="ru-RU"/>
              </w:rPr>
              <w:br/>
              <w:t xml:space="preserve">Международная </w:t>
            </w:r>
            <w:r w:rsidRPr="00981AC5">
              <w:rPr>
                <w:lang w:val="ru-RU"/>
              </w:rPr>
              <w:br/>
              <w:t xml:space="preserve">гидрографическая </w:t>
            </w:r>
            <w:r w:rsidRPr="00981AC5">
              <w:rPr>
                <w:lang w:val="ru-RU"/>
              </w:rPr>
              <w:br/>
              <w:t>организация, ЮНЕСКО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Глобальные проблемы </w:t>
            </w:r>
            <w:r w:rsidRPr="00981AC5">
              <w:rPr>
                <w:lang w:val="ru-RU"/>
              </w:rPr>
              <w:br/>
              <w:t xml:space="preserve">человечества: экологическая, сырьевая, энергетическая, </w:t>
            </w:r>
            <w:r w:rsidRPr="00981AC5">
              <w:rPr>
                <w:lang w:val="ru-RU"/>
              </w:rPr>
              <w:br/>
              <w:t xml:space="preserve">преодоления отсталости </w:t>
            </w:r>
            <w:r w:rsidRPr="00981AC5">
              <w:rPr>
                <w:lang w:val="ru-RU"/>
              </w:rPr>
              <w:br/>
              <w:t xml:space="preserve">стран, продовольственная </w:t>
            </w:r>
            <w:proofErr w:type="gramStart"/>
            <w:r w:rsidRPr="00981AC5">
              <w:rPr>
                <w:lang w:val="ru-RU"/>
              </w:rPr>
              <w:t>—и</w:t>
            </w:r>
            <w:proofErr w:type="gramEnd"/>
            <w:r w:rsidRPr="00981AC5">
              <w:rPr>
                <w:lang w:val="ru-RU"/>
              </w:rPr>
              <w:t xml:space="preserve"> международные усилия по их преодолению. </w:t>
            </w:r>
            <w:r w:rsidRPr="00981AC5">
              <w:t xml:space="preserve">Программа ООН и цели устойчивого </w:t>
            </w:r>
            <w:r w:rsidRPr="00981AC5">
              <w:br/>
              <w:t>развития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Всемирное наследие </w:t>
            </w:r>
            <w:r w:rsidRPr="00981AC5">
              <w:rPr>
                <w:lang w:val="ru-RU"/>
              </w:rPr>
              <w:br/>
              <w:t>ЮНЕСКО: природные и культурные объекты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Устный опрос;</w:t>
            </w:r>
          </w:p>
        </w:tc>
      </w:tr>
      <w:tr w:rsidR="00981AC5" w:rsidRPr="00981AC5" w:rsidTr="002955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Итоговая контрольная работа. Промежуточная аттестацияя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18.05.2023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Письменный </w:t>
            </w:r>
            <w:r w:rsidRPr="00981AC5">
              <w:tab/>
              <w:t>контроль;</w:t>
            </w:r>
          </w:p>
        </w:tc>
      </w:tr>
      <w:tr w:rsidR="00981AC5" w:rsidRPr="00981AC5" w:rsidTr="0029554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</w:tbl>
    <w:p w:rsidR="00981AC5" w:rsidRDefault="00981AC5">
      <w:pPr>
        <w:rPr>
          <w:lang w:val="ru-RU"/>
        </w:rPr>
      </w:pPr>
      <w:r>
        <w:rPr>
          <w:lang w:val="ru-RU"/>
        </w:rPr>
        <w:t xml:space="preserve"> </w:t>
      </w:r>
    </w:p>
    <w:p w:rsidR="00981AC5" w:rsidRPr="00981AC5" w:rsidRDefault="00981AC5" w:rsidP="00981AC5">
      <w:r>
        <w:rPr>
          <w:lang w:val="ru-RU"/>
        </w:rPr>
        <w:t xml:space="preserve"> </w:t>
      </w:r>
    </w:p>
    <w:p w:rsidR="00981AC5" w:rsidRPr="00981AC5" w:rsidRDefault="00981AC5" w:rsidP="00981AC5">
      <w:pPr>
        <w:rPr>
          <w:lang w:val="ru-RU"/>
        </w:rPr>
      </w:pPr>
      <w:r w:rsidRPr="00981AC5">
        <w:t xml:space="preserve">ПОУРОЧНОЕ ПЛАНИРОВАНИЕ </w:t>
      </w:r>
      <w:r w:rsidRPr="00981AC5">
        <w:rPr>
          <w:lang w:val="ru-RU"/>
        </w:rPr>
        <w:t>8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65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46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№</w:t>
            </w:r>
            <w:r w:rsidRPr="00981AC5">
              <w:br/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Тема урока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Количество часов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Дата </w:t>
            </w:r>
            <w:r w:rsidRPr="00981AC5">
              <w:br/>
              <w:t>изучения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Виды, </w:t>
            </w:r>
            <w:r w:rsidRPr="00981AC5">
              <w:br/>
              <w:t xml:space="preserve">формы </w:t>
            </w:r>
            <w:r w:rsidRPr="00981AC5">
              <w:br/>
              <w:t>контроля</w:t>
            </w:r>
          </w:p>
        </w:tc>
      </w:tr>
      <w:tr w:rsidR="00981AC5" w:rsidRPr="00981AC5" w:rsidTr="00295546">
        <w:trPr>
          <w:trHeight w:hRule="exact" w:val="78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всего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контрольные работы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C5" w:rsidRPr="00981AC5" w:rsidRDefault="00981AC5" w:rsidP="00981AC5"/>
        </w:tc>
      </w:tr>
      <w:tr w:rsidR="00981AC5" w:rsidRPr="00981AC5" w:rsidTr="00295546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История освоения и заселения </w:t>
            </w:r>
            <w:r w:rsidRPr="00981AC5">
              <w:rPr>
                <w:lang w:val="ru-RU"/>
              </w:rPr>
              <w:br/>
              <w:t xml:space="preserve">территории современной России в </w:t>
            </w:r>
            <w:r w:rsidRPr="00981AC5">
              <w:t>XI</w:t>
            </w:r>
            <w:r w:rsidRPr="00981AC5">
              <w:rPr>
                <w:lang w:val="ru-RU"/>
              </w:rPr>
              <w:t>—</w:t>
            </w:r>
            <w:r w:rsidRPr="00981AC5">
              <w:t>XVI</w:t>
            </w:r>
            <w:r w:rsidRPr="00981AC5">
              <w:rPr>
                <w:lang w:val="ru-RU"/>
              </w:rPr>
              <w:t xml:space="preserve"> </w:t>
            </w:r>
            <w:proofErr w:type="gramStart"/>
            <w:r w:rsidRPr="00981AC5">
              <w:rPr>
                <w:lang w:val="ru-RU"/>
              </w:rPr>
              <w:t>вв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05.09.2022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Расширение территории России в </w:t>
            </w:r>
            <w:r w:rsidRPr="00981AC5">
              <w:t>XVI</w:t>
            </w:r>
            <w:r w:rsidRPr="00981AC5">
              <w:rPr>
                <w:lang w:val="ru-RU"/>
              </w:rPr>
              <w:t>—</w:t>
            </w:r>
            <w:r w:rsidRPr="00981AC5">
              <w:t>XIX</w:t>
            </w:r>
            <w:r w:rsidRPr="00981AC5">
              <w:rPr>
                <w:lang w:val="ru-RU"/>
              </w:rPr>
              <w:t xml:space="preserve"> вв. Русские </w:t>
            </w:r>
            <w:r w:rsidRPr="00981AC5">
              <w:rPr>
                <w:lang w:val="ru-RU"/>
              </w:rPr>
              <w:br/>
              <w:t xml:space="preserve">первопроходцы. Входная </w:t>
            </w:r>
            <w:r w:rsidRPr="00981AC5">
              <w:rPr>
                <w:lang w:val="ru-RU"/>
              </w:rPr>
              <w:br/>
              <w:t>контрольная работа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08.09.2022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Письменный </w:t>
            </w:r>
            <w:r w:rsidRPr="00981AC5">
              <w:tab/>
              <w:t>контроль;</w:t>
            </w:r>
          </w:p>
        </w:tc>
      </w:tr>
      <w:tr w:rsidR="00981AC5" w:rsidRPr="00981AC5" w:rsidTr="00295546">
        <w:trPr>
          <w:trHeight w:hRule="exact" w:val="268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Изменения внешних границ России в ХХ в. Воссоединение Крыма с Россией. 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Представление в виде таблицы сведений об изменении границ России на разных исторических этапах на основе анализа географических карт.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12.09.2022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23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Государственная территория </w:t>
            </w:r>
            <w:r w:rsidRPr="00981AC5">
              <w:rPr>
                <w:lang w:val="ru-RU"/>
              </w:rPr>
              <w:br/>
              <w:t xml:space="preserve">России. Территориальные воды. Морские и сухопутные границы, воздушное пространство, </w:t>
            </w:r>
            <w:r w:rsidRPr="00981AC5">
              <w:rPr>
                <w:lang w:val="ru-RU"/>
              </w:rPr>
              <w:br/>
              <w:t xml:space="preserve">континентальный шельф и </w:t>
            </w:r>
            <w:r w:rsidRPr="00981AC5">
              <w:rPr>
                <w:lang w:val="ru-RU"/>
              </w:rPr>
              <w:br/>
              <w:t>исключительная экономическая зона Российской Федерации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15.09.2022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09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Государственная граница России. Страны — соседи России. </w:t>
            </w:r>
            <w:r w:rsidRPr="00981AC5">
              <w:t>Ближнее и дальнее зарубежье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19.09.2022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22.09.2022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Моря, омывающие территорию России.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26.09.2022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7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Россия на карте часовых поясов мира. Карта часовых зон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Местное, поясное и зональное время: роль в хозяйстве и жизни людей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29.09.2022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39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lastRenderedPageBreak/>
              <w:t>9.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 Определение различия во времени для разных городов России по карте часовых зон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03.10.2022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Практическая </w:t>
            </w:r>
            <w:r w:rsidRPr="00981AC5">
              <w:tab/>
              <w:t>работа;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98" w:right="556" w:bottom="51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65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249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Федеративное устройство России. Субъекты Российской Федерации, их равноправие и разнообразие.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Основные виды субъектов Российской Федерации.</w:t>
            </w:r>
          </w:p>
          <w:p w:rsidR="00981AC5" w:rsidRPr="00981AC5" w:rsidRDefault="00981AC5" w:rsidP="00981AC5">
            <w:r w:rsidRPr="00981AC5">
              <w:t>Федеральные округа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06.10.2022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427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Районирование как метод </w:t>
            </w:r>
            <w:r w:rsidRPr="00981AC5">
              <w:rPr>
                <w:lang w:val="ru-RU"/>
              </w:rPr>
              <w:br/>
              <w:t>географических исследований и территориального управления.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Виды районирования территории.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Макрорегионы России: Западный (Европейская часть) и Восточный (Азиатская часть); их границы и </w:t>
            </w:r>
            <w:r w:rsidRPr="00981AC5">
              <w:rPr>
                <w:lang w:val="ru-RU"/>
              </w:rPr>
              <w:br/>
              <w:t xml:space="preserve">состав. Крупные географические районы России: Европейский Север России и Северо-Запад России, </w:t>
            </w:r>
            <w:r w:rsidRPr="00981AC5">
              <w:rPr>
                <w:lang w:val="ru-RU"/>
              </w:rPr>
              <w:br/>
              <w:t>Центральная Россия, Поволжье, Юг Европейской части России, Урал, Сибирь и Дальний Восток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10.10.2022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5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«Стратегия пространственного </w:t>
            </w:r>
            <w:r w:rsidRPr="00981AC5">
              <w:rPr>
                <w:lang w:val="ru-RU"/>
              </w:rPr>
              <w:br/>
              <w:t xml:space="preserve">развития Российской Федерации на период до 2025 года»: цели, задачи, приоритеты и направления </w:t>
            </w:r>
            <w:r w:rsidRPr="00981AC5">
              <w:rPr>
                <w:lang w:val="ru-RU"/>
              </w:rPr>
              <w:br/>
              <w:t xml:space="preserve">пространственного развития </w:t>
            </w:r>
            <w:r w:rsidRPr="00981AC5">
              <w:rPr>
                <w:lang w:val="ru-RU"/>
              </w:rPr>
              <w:br/>
              <w:t xml:space="preserve">страны. Субъекты Российской </w:t>
            </w:r>
            <w:r w:rsidRPr="00981AC5">
              <w:rPr>
                <w:lang w:val="ru-RU"/>
              </w:rPr>
              <w:br/>
              <w:t>Федерации, выделяемые в</w:t>
            </w:r>
            <w:r w:rsidRPr="00981AC5">
              <w:rPr>
                <w:lang w:val="ru-RU"/>
              </w:rPr>
              <w:br/>
              <w:t xml:space="preserve">«Стратегии пространственного </w:t>
            </w:r>
            <w:r w:rsidRPr="00981AC5">
              <w:rPr>
                <w:lang w:val="ru-RU"/>
              </w:rPr>
              <w:br/>
              <w:t>развития Российской Федерации</w:t>
            </w:r>
            <w:proofErr w:type="gramStart"/>
            <w:r w:rsidRPr="00981AC5">
              <w:rPr>
                <w:lang w:val="ru-RU"/>
              </w:rPr>
              <w:t>»к</w:t>
            </w:r>
            <w:proofErr w:type="gramEnd"/>
            <w:r w:rsidRPr="00981AC5">
              <w:rPr>
                <w:lang w:val="ru-RU"/>
              </w:rPr>
              <w:t xml:space="preserve">ак «геостратегические </w:t>
            </w:r>
            <w:r w:rsidRPr="00981AC5">
              <w:rPr>
                <w:lang w:val="ru-RU"/>
              </w:rPr>
              <w:br/>
              <w:t xml:space="preserve">территории». Практическая работа. Обозначение на контурной карте и сравнение границ федеральных </w:t>
            </w:r>
            <w:r w:rsidRPr="00981AC5">
              <w:rPr>
                <w:lang w:val="ru-RU"/>
              </w:rPr>
              <w:br/>
              <w:t>округов и макрорегионов с целью выявления состава и особенностей географического положения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13.10.2022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Природные условия и природные ресурсы. </w:t>
            </w:r>
            <w:r w:rsidRPr="00981AC5">
              <w:t xml:space="preserve">Классификации </w:t>
            </w:r>
            <w:r w:rsidRPr="00981AC5">
              <w:br/>
              <w:t>природных ресурсов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17.10.2022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7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Природно-ресурсный капитал и экологический потенциал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Принципы рационального </w:t>
            </w:r>
            <w:r w:rsidRPr="00981AC5">
              <w:rPr>
                <w:lang w:val="ru-RU"/>
              </w:rPr>
              <w:br/>
              <w:t>природопользования и методы их реализации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20.10.2022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556" w:bottom="93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65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205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Минеральные ресурсы страны и </w:t>
            </w:r>
            <w:r w:rsidRPr="00981AC5">
              <w:rPr>
                <w:lang w:val="ru-RU"/>
              </w:rPr>
              <w:br/>
              <w:t xml:space="preserve">проблемы их рационального </w:t>
            </w:r>
            <w:r w:rsidRPr="00981AC5">
              <w:rPr>
                <w:lang w:val="ru-RU"/>
              </w:rPr>
              <w:br/>
              <w:t xml:space="preserve">использования. Основные </w:t>
            </w:r>
            <w:r w:rsidRPr="00981AC5">
              <w:rPr>
                <w:lang w:val="ru-RU"/>
              </w:rPr>
              <w:br/>
              <w:t xml:space="preserve">ресурсные базы. Природные </w:t>
            </w:r>
            <w:r w:rsidRPr="00981AC5">
              <w:rPr>
                <w:lang w:val="ru-RU"/>
              </w:rPr>
              <w:br/>
              <w:t>ресурсы суши и морей, омывающих Россию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24.10.2022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Тестирование;</w:t>
            </w:r>
          </w:p>
        </w:tc>
      </w:tr>
      <w:tr w:rsidR="00981AC5" w:rsidRPr="00981AC5" w:rsidTr="00295546">
        <w:trPr>
          <w:trHeight w:hRule="exact" w:val="17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Практические работы.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Характеристика природн</w:t>
            </w:r>
            <w:proofErr w:type="gramStart"/>
            <w:r w:rsidRPr="00981AC5">
              <w:rPr>
                <w:lang w:val="ru-RU"/>
              </w:rPr>
              <w:t>о-</w:t>
            </w:r>
            <w:proofErr w:type="gramEnd"/>
            <w:r w:rsidRPr="00981AC5">
              <w:rPr>
                <w:lang w:val="ru-RU"/>
              </w:rPr>
              <w:br/>
              <w:t xml:space="preserve">ресурсного капитала своего края по картам и статистическим </w:t>
            </w:r>
            <w:r w:rsidRPr="00981AC5">
              <w:rPr>
                <w:lang w:val="ru-RU"/>
              </w:rPr>
              <w:br/>
              <w:t>материалам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27.10.2022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Практическая </w:t>
            </w:r>
            <w:r w:rsidRPr="00981AC5">
              <w:tab/>
              <w:t>работа;</w:t>
            </w:r>
          </w:p>
        </w:tc>
      </w:tr>
      <w:tr w:rsidR="00981AC5" w:rsidRPr="00981AC5" w:rsidTr="00295546">
        <w:trPr>
          <w:trHeight w:hRule="exact" w:val="23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Основные этапы формирования </w:t>
            </w:r>
            <w:r w:rsidRPr="00981AC5">
              <w:rPr>
                <w:lang w:val="ru-RU"/>
              </w:rPr>
              <w:br/>
              <w:t>земной коры на территории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Основные тектонические </w:t>
            </w:r>
            <w:r w:rsidRPr="00981AC5">
              <w:rPr>
                <w:lang w:val="ru-RU"/>
              </w:rPr>
              <w:br/>
              <w:t>структуры на территории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Платформы и плиты. Пояса горообразования.</w:t>
            </w:r>
          </w:p>
          <w:p w:rsidR="00981AC5" w:rsidRPr="00981AC5" w:rsidRDefault="00981AC5" w:rsidP="00981AC5">
            <w:r w:rsidRPr="00981AC5">
              <w:t>Геохронологическая таблица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07.11.2022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Основные формы рельефа и </w:t>
            </w:r>
            <w:r w:rsidRPr="00981AC5">
              <w:rPr>
                <w:lang w:val="ru-RU"/>
              </w:rPr>
              <w:br/>
              <w:t>особенности их распространения на территории России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10.11.2022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7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Зависимость между тектоническим строением, рельефом и </w:t>
            </w:r>
            <w:r w:rsidRPr="00981AC5">
              <w:rPr>
                <w:lang w:val="ru-RU"/>
              </w:rPr>
              <w:br/>
              <w:t xml:space="preserve">размещением основных групп </w:t>
            </w:r>
            <w:r w:rsidRPr="00981AC5">
              <w:rPr>
                <w:lang w:val="ru-RU"/>
              </w:rPr>
              <w:br/>
              <w:t xml:space="preserve">полезных ископаемых по </w:t>
            </w:r>
            <w:r w:rsidRPr="00981AC5">
              <w:rPr>
                <w:lang w:val="ru-RU"/>
              </w:rPr>
              <w:br/>
              <w:t>территории страны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14.11.2022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Письменный </w:t>
            </w:r>
            <w:r w:rsidRPr="00981AC5">
              <w:tab/>
              <w:t>контроль;</w:t>
            </w:r>
          </w:p>
        </w:tc>
      </w:tr>
      <w:tr w:rsidR="00981AC5" w:rsidRPr="00981AC5" w:rsidTr="00295546">
        <w:trPr>
          <w:trHeight w:hRule="exact" w:val="20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Влияние внутренних процессов на формирование рельефа.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Современные процессы, </w:t>
            </w:r>
            <w:r w:rsidRPr="00981AC5">
              <w:rPr>
                <w:lang w:val="ru-RU"/>
              </w:rPr>
              <w:br/>
              <w:t>формирующие рельеф. Области современного горообразования, землетрясений и вулканизма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17.11.2022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7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Влияние внешних процессов на формирование рельефа.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Современные процессы, </w:t>
            </w:r>
            <w:r w:rsidRPr="00981AC5">
              <w:rPr>
                <w:lang w:val="ru-RU"/>
              </w:rPr>
              <w:br/>
              <w:t xml:space="preserve">формирующие рельеф. Древнее и </w:t>
            </w:r>
            <w:proofErr w:type="gramStart"/>
            <w:r w:rsidRPr="00981AC5">
              <w:rPr>
                <w:lang w:val="ru-RU"/>
              </w:rPr>
              <w:t>современное</w:t>
            </w:r>
            <w:proofErr w:type="gramEnd"/>
            <w:r w:rsidRPr="00981AC5">
              <w:rPr>
                <w:lang w:val="ru-RU"/>
              </w:rPr>
              <w:t xml:space="preserve"> оледенения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21.11.2022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65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332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Опасные геологические природные явления и их распространение по территории России. Изменение </w:t>
            </w:r>
            <w:r w:rsidRPr="00981AC5">
              <w:rPr>
                <w:lang w:val="ru-RU"/>
              </w:rPr>
              <w:br/>
              <w:t xml:space="preserve">рельефа под влиянием </w:t>
            </w:r>
            <w:r w:rsidRPr="00981AC5">
              <w:rPr>
                <w:lang w:val="ru-RU"/>
              </w:rPr>
              <w:br/>
              <w:t>деятельности человека.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Антропогенные формы рельефа. Практическая работа. Объяснение распространения по территории России опасных геологических явлений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24.11.2022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Практическая </w:t>
            </w:r>
            <w:r w:rsidRPr="00981AC5">
              <w:tab/>
              <w:t>работа;</w:t>
            </w:r>
          </w:p>
        </w:tc>
      </w:tr>
      <w:tr w:rsidR="00981AC5" w:rsidRPr="00981AC5" w:rsidTr="00295546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Особенности рельефа своего края. Практическая работа. Объяснение особенностей рельефа своего края.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28.11.2022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Практическая </w:t>
            </w:r>
            <w:r w:rsidRPr="00981AC5">
              <w:tab/>
              <w:t>работа;</w:t>
            </w:r>
          </w:p>
        </w:tc>
      </w:tr>
      <w:tr w:rsidR="00981AC5" w:rsidRPr="00981AC5" w:rsidTr="00295546">
        <w:trPr>
          <w:trHeight w:hRule="exact" w:val="23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Факторы, определяющие климат России. Влияние географического положения на климат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Солнечная радиация и её виды.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Влияние на климат России </w:t>
            </w:r>
            <w:r w:rsidRPr="00981AC5">
              <w:rPr>
                <w:lang w:val="ru-RU"/>
              </w:rPr>
              <w:br/>
              <w:t>подстилающей поверхности и рельефа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01.12.2022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Практическая </w:t>
            </w:r>
            <w:r w:rsidRPr="00981AC5">
              <w:tab/>
              <w:t>работа;</w:t>
            </w:r>
          </w:p>
        </w:tc>
      </w:tr>
      <w:tr w:rsidR="00981AC5" w:rsidRPr="00981AC5" w:rsidTr="00295546">
        <w:trPr>
          <w:trHeight w:hRule="exact" w:val="332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Основные типы воздушных масс и их циркуляция на территории </w:t>
            </w:r>
            <w:r w:rsidRPr="00981AC5">
              <w:rPr>
                <w:lang w:val="ru-RU"/>
              </w:rPr>
              <w:br/>
              <w:t xml:space="preserve">России. Атмосферные фронты, </w:t>
            </w:r>
            <w:r w:rsidRPr="00981AC5">
              <w:rPr>
                <w:lang w:val="ru-RU"/>
              </w:rPr>
              <w:br/>
              <w:t>циклоны и антициклоны.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Тропические циклоны и регионы России, подверженные их влиянию.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Карты погоды. Практическая работа. Описание и </w:t>
            </w:r>
            <w:r w:rsidRPr="00981AC5">
              <w:rPr>
                <w:lang w:val="ru-RU"/>
              </w:rPr>
              <w:br/>
              <w:t xml:space="preserve">прогнозирование погоды </w:t>
            </w:r>
            <w:r w:rsidRPr="00981AC5">
              <w:rPr>
                <w:lang w:val="ru-RU"/>
              </w:rPr>
              <w:br/>
              <w:t>территории по карте погоды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05.12.2022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Практическая </w:t>
            </w:r>
            <w:r w:rsidRPr="00981AC5">
              <w:tab/>
              <w:t>работа;</w:t>
            </w:r>
          </w:p>
        </w:tc>
      </w:tr>
      <w:tr w:rsidR="00981AC5" w:rsidRPr="00981AC5" w:rsidTr="00295546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08.12.2022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381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Распределение атмосферных осадков по территории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Коэффициент увлажнения.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Практическая работа. Определение и объяснение по картам </w:t>
            </w:r>
            <w:r w:rsidRPr="00981AC5">
              <w:rPr>
                <w:lang w:val="ru-RU"/>
              </w:rPr>
              <w:br/>
              <w:t xml:space="preserve">закономерностей распределения солнечной радиации, средних </w:t>
            </w:r>
            <w:r w:rsidRPr="00981AC5">
              <w:rPr>
                <w:lang w:val="ru-RU"/>
              </w:rPr>
              <w:br/>
              <w:t xml:space="preserve">температур января и июля, </w:t>
            </w:r>
            <w:r w:rsidRPr="00981AC5">
              <w:rPr>
                <w:lang w:val="ru-RU"/>
              </w:rPr>
              <w:br/>
              <w:t xml:space="preserve">годового количества атмосферных осадков, испаряемости по </w:t>
            </w:r>
            <w:r w:rsidRPr="00981AC5">
              <w:rPr>
                <w:lang w:val="ru-RU"/>
              </w:rPr>
              <w:br/>
              <w:t>территории страны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12.12.2022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Практическая </w:t>
            </w:r>
            <w:r w:rsidRPr="00981AC5">
              <w:tab/>
              <w:t>работа;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556" w:bottom="76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6"/>
        <w:gridCol w:w="370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1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28.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Климатические пояса и типы климатов России, их </w:t>
            </w:r>
            <w:r w:rsidRPr="00981AC5">
              <w:rPr>
                <w:lang w:val="ru-RU"/>
              </w:rPr>
              <w:br/>
              <w:t>характеристики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15.12.2022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55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29.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</w:t>
            </w:r>
            <w:r w:rsidRPr="00981AC5">
              <w:rPr>
                <w:lang w:val="ru-RU"/>
              </w:rPr>
              <w:br/>
              <w:t>деятельность населения.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Наблюдаемые климатические </w:t>
            </w:r>
            <w:r w:rsidRPr="00981AC5">
              <w:rPr>
                <w:lang w:val="ru-RU"/>
              </w:rPr>
              <w:br/>
              <w:t xml:space="preserve">изменения на территории России и их возможные следствия. Способы адаптации человека к </w:t>
            </w:r>
            <w:r w:rsidRPr="00981AC5">
              <w:rPr>
                <w:lang w:val="ru-RU"/>
              </w:rPr>
              <w:br/>
              <w:t xml:space="preserve">разнообразным климатическим </w:t>
            </w:r>
            <w:r w:rsidRPr="00981AC5">
              <w:rPr>
                <w:lang w:val="ru-RU"/>
              </w:rPr>
              <w:br/>
              <w:t>условиям на территории страны. Агроклиматические ресурсы.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Опасные и неблагоприятные метеорологические явления.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Наблюдаемые климатические </w:t>
            </w:r>
            <w:r w:rsidRPr="00981AC5">
              <w:rPr>
                <w:lang w:val="ru-RU"/>
              </w:rPr>
              <w:br/>
              <w:t>изменения на территории России и их возможные следствия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19.12.2022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20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30.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Особенности климата своего края.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Практическая работа. Оценка </w:t>
            </w:r>
            <w:r w:rsidRPr="00981AC5">
              <w:rPr>
                <w:lang w:val="ru-RU"/>
              </w:rPr>
              <w:br/>
              <w:t xml:space="preserve">влияния основных климатических показателей своего края на жизнь и хозяйственную деятельность </w:t>
            </w:r>
            <w:r w:rsidRPr="00981AC5">
              <w:rPr>
                <w:lang w:val="ru-RU"/>
              </w:rPr>
              <w:br/>
              <w:t>населения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22.12.2022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Практическая </w:t>
            </w:r>
            <w:r w:rsidRPr="00981AC5">
              <w:tab/>
              <w:t>работа;</w:t>
            </w:r>
          </w:p>
        </w:tc>
      </w:tr>
      <w:tr w:rsidR="00981AC5" w:rsidRPr="00981AC5" w:rsidTr="00295546">
        <w:trPr>
          <w:trHeight w:hRule="exact" w:val="7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Моря как аквальные ПК.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Полугодовая контрольная работа.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26.12.2022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Контрольная </w:t>
            </w:r>
            <w:r w:rsidRPr="00981AC5">
              <w:tab/>
              <w:t>работа;</w:t>
            </w:r>
          </w:p>
        </w:tc>
      </w:tr>
      <w:tr w:rsidR="00981AC5" w:rsidRPr="00981AC5" w:rsidTr="00295546">
        <w:trPr>
          <w:trHeight w:hRule="exact" w:val="3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32.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Реки России. Распределение рек по бассейнам океанов. Главные </w:t>
            </w:r>
            <w:r w:rsidRPr="00981AC5">
              <w:rPr>
                <w:lang w:val="ru-RU"/>
              </w:rPr>
              <w:br/>
              <w:t xml:space="preserve">речные системы России. Опасные гидрологические природные </w:t>
            </w:r>
            <w:r w:rsidRPr="00981AC5">
              <w:rPr>
                <w:lang w:val="ru-RU"/>
              </w:rPr>
              <w:br/>
              <w:t xml:space="preserve">явления и их распространение по территории России. Практическая работа. Объяснение </w:t>
            </w:r>
            <w:r w:rsidRPr="00981AC5">
              <w:rPr>
                <w:lang w:val="ru-RU"/>
              </w:rPr>
              <w:br/>
              <w:t xml:space="preserve">распространения опасных </w:t>
            </w:r>
            <w:r w:rsidRPr="00981AC5">
              <w:rPr>
                <w:lang w:val="ru-RU"/>
              </w:rPr>
              <w:br/>
              <w:t xml:space="preserve">гидрологических природных </w:t>
            </w:r>
            <w:r w:rsidRPr="00981AC5">
              <w:rPr>
                <w:lang w:val="ru-RU"/>
              </w:rPr>
              <w:br/>
              <w:t>явлений на территории страны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29.12.2022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7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33.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Роль рек в жизни населения и развитии хозяйства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 Сравнение особенностей режима и характера течения двух рек России.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09.01.2023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Практическая </w:t>
            </w:r>
            <w:r w:rsidRPr="00981AC5">
              <w:tab/>
              <w:t>работа;</w:t>
            </w:r>
          </w:p>
        </w:tc>
      </w:tr>
      <w:tr w:rsidR="00981AC5" w:rsidRPr="00981AC5" w:rsidTr="00295546">
        <w:trPr>
          <w:trHeight w:hRule="exact"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34.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Крупнейшие озёра, их </w:t>
            </w:r>
            <w:r w:rsidRPr="00981AC5">
              <w:rPr>
                <w:lang w:val="ru-RU"/>
              </w:rPr>
              <w:br/>
              <w:t xml:space="preserve">происхождение. Болота. </w:t>
            </w:r>
            <w:r w:rsidRPr="00981AC5">
              <w:t>Подземные воды.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12.01.2023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</w:tbl>
    <w:p w:rsidR="00981AC5" w:rsidRPr="00981AC5" w:rsidRDefault="00981AC5" w:rsidP="00981AC5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65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Ледники. Многолетняя мерзлота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16.01.2023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23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Неравномерность распределения водных ресурсов. Рост их </w:t>
            </w:r>
            <w:r w:rsidRPr="00981AC5">
              <w:rPr>
                <w:lang w:val="ru-RU"/>
              </w:rPr>
              <w:br/>
              <w:t xml:space="preserve">потребления и загрязнения. Пути сохранения качества водных </w:t>
            </w:r>
            <w:r w:rsidRPr="00981AC5">
              <w:rPr>
                <w:lang w:val="ru-RU"/>
              </w:rPr>
              <w:br/>
              <w:t xml:space="preserve">ресурсов. Оценка обеспеченности водными ресурсами крупных </w:t>
            </w:r>
            <w:r w:rsidRPr="00981AC5">
              <w:rPr>
                <w:lang w:val="ru-RU"/>
              </w:rPr>
              <w:br/>
              <w:t>регионов России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19.01.2023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Внутренние воды и водные </w:t>
            </w:r>
            <w:r w:rsidRPr="00981AC5">
              <w:rPr>
                <w:lang w:val="ru-RU"/>
              </w:rPr>
              <w:br/>
              <w:t>ресурсы своего региона и своей местности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23.01.2023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Почва — особый компонент </w:t>
            </w:r>
            <w:r w:rsidRPr="00981AC5">
              <w:rPr>
                <w:lang w:val="ru-RU"/>
              </w:rPr>
              <w:br/>
              <w:t>природы. Факторы образования почв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26.01.2023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39.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02.02.2023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Письменный </w:t>
            </w:r>
            <w:r w:rsidRPr="00981AC5">
              <w:tab/>
              <w:t>контроль;</w:t>
            </w:r>
          </w:p>
        </w:tc>
      </w:tr>
      <w:tr w:rsidR="00981AC5" w:rsidRPr="00981AC5" w:rsidTr="00295546">
        <w:trPr>
          <w:trHeight w:hRule="exact" w:val="23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40.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Почвенные ресурсы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Изменение почв различных </w:t>
            </w:r>
            <w:r w:rsidRPr="00981AC5">
              <w:rPr>
                <w:lang w:val="ru-RU"/>
              </w:rPr>
              <w:br/>
              <w:t xml:space="preserve">природных зон в ходе их </w:t>
            </w:r>
            <w:r w:rsidRPr="00981AC5">
              <w:rPr>
                <w:lang w:val="ru-RU"/>
              </w:rPr>
              <w:br/>
              <w:t>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06.02.2023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247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Богатство растительного мира </w:t>
            </w:r>
            <w:r w:rsidRPr="00981AC5">
              <w:rPr>
                <w:lang w:val="ru-RU"/>
              </w:rPr>
              <w:br/>
              <w:t xml:space="preserve">России: видовое разнообразие, </w:t>
            </w:r>
            <w:r w:rsidRPr="00981AC5">
              <w:rPr>
                <w:lang w:val="ru-RU"/>
              </w:rPr>
              <w:br/>
              <w:t xml:space="preserve">факторы, его </w:t>
            </w:r>
            <w:r w:rsidRPr="00981AC5">
              <w:rPr>
                <w:lang w:val="ru-RU"/>
              </w:rPr>
              <w:br/>
              <w:t xml:space="preserve">определяющие. Богатство животного мира России: видовое </w:t>
            </w:r>
            <w:r w:rsidRPr="00981AC5">
              <w:rPr>
                <w:lang w:val="ru-RU"/>
              </w:rPr>
              <w:br/>
              <w:t xml:space="preserve">разнообразие, факторы, его </w:t>
            </w:r>
            <w:r w:rsidRPr="00981AC5">
              <w:rPr>
                <w:lang w:val="ru-RU"/>
              </w:rPr>
              <w:br/>
              <w:t>определяющие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09.02.2023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Природно-хозяйственные зоны России: взаимосвязь и </w:t>
            </w:r>
            <w:r w:rsidRPr="00981AC5">
              <w:rPr>
                <w:lang w:val="ru-RU"/>
              </w:rPr>
              <w:br/>
              <w:t xml:space="preserve">взаимообусловленность их </w:t>
            </w:r>
            <w:r w:rsidRPr="00981AC5">
              <w:rPr>
                <w:lang w:val="ru-RU"/>
              </w:rPr>
              <w:br/>
              <w:t>компонентов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13.02.2023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7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Особенности растительного и животного мира различных природно-хозяйственных зон России. </w:t>
            </w:r>
            <w:r w:rsidRPr="00981AC5">
              <w:t>Арктическая пустыня, тундра и лесотундра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16.02.2023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39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 Особенности растительного и животного мира различных природно-хозяйственных зон России. </w:t>
            </w:r>
            <w:r w:rsidRPr="00981AC5">
              <w:t>Тайга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20.02.2023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556" w:bottom="35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65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17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Особенности растительного и животного мира различных природно-хозяйственных зон России. </w:t>
            </w:r>
            <w:r w:rsidRPr="00981AC5">
              <w:t xml:space="preserve">Смешанные и </w:t>
            </w:r>
            <w:r w:rsidRPr="00981AC5">
              <w:br/>
              <w:t>широколитвенные леса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23.02.2023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Особенности растительного и животного мира различных природно-хозяйственных зон России. </w:t>
            </w:r>
            <w:r w:rsidRPr="00981AC5">
              <w:t>Степи и лесостепи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27.02.2023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Особенности растительного и животного мира различных </w:t>
            </w:r>
            <w:r w:rsidRPr="00981AC5">
              <w:rPr>
                <w:lang w:val="ru-RU"/>
              </w:rPr>
              <w:br/>
              <w:t xml:space="preserve">природно-хозяйственных зон </w:t>
            </w:r>
            <w:r w:rsidRPr="00981AC5">
              <w:rPr>
                <w:lang w:val="ru-RU"/>
              </w:rPr>
              <w:br/>
              <w:t xml:space="preserve">России. </w:t>
            </w:r>
            <w:r w:rsidRPr="00981AC5">
              <w:t>Пустыни и полупустыни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02.03.2023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7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Высотная поясность в горах на территории России. Горные </w:t>
            </w:r>
            <w:r w:rsidRPr="00981AC5">
              <w:rPr>
                <w:lang w:val="ru-RU"/>
              </w:rPr>
              <w:br/>
              <w:t xml:space="preserve">системы европейскй части </w:t>
            </w:r>
            <w:r w:rsidRPr="00981AC5">
              <w:rPr>
                <w:lang w:val="ru-RU"/>
              </w:rPr>
              <w:br/>
              <w:t>Росси</w:t>
            </w:r>
            <w:proofErr w:type="gramStart"/>
            <w:r w:rsidRPr="00981AC5">
              <w:rPr>
                <w:lang w:val="ru-RU"/>
              </w:rPr>
              <w:t>и(</w:t>
            </w:r>
            <w:proofErr w:type="gramEnd"/>
            <w:r w:rsidRPr="00981AC5">
              <w:rPr>
                <w:lang w:val="ru-RU"/>
              </w:rPr>
              <w:t>Крымские горы, Кавказ, Урал)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06.03.2023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20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49.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Высотная поясность в горах на территории России. Горные </w:t>
            </w:r>
            <w:r w:rsidRPr="00981AC5">
              <w:rPr>
                <w:lang w:val="ru-RU"/>
              </w:rPr>
              <w:br/>
              <w:t xml:space="preserve">системы азиатской части России. Практическая работа. Объяснение различий структуры высотной </w:t>
            </w:r>
            <w:r w:rsidRPr="00981AC5">
              <w:rPr>
                <w:lang w:val="ru-RU"/>
              </w:rPr>
              <w:br/>
              <w:t>поясности в горных системах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09.03.2023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50.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rPr>
                <w:lang w:val="ru-RU"/>
              </w:rPr>
              <w:t xml:space="preserve">Природные ресурсы природно-хозяйственных зон и их </w:t>
            </w:r>
            <w:r w:rsidRPr="00981AC5">
              <w:rPr>
                <w:lang w:val="ru-RU"/>
              </w:rPr>
              <w:br/>
              <w:t xml:space="preserve">использование, экологические проблемы. </w:t>
            </w:r>
            <w:r w:rsidRPr="00981AC5">
              <w:t>Лесных зон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13.03.2023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7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Природные ресурсы природно-хозяйственных зон и их </w:t>
            </w:r>
            <w:r w:rsidRPr="00981AC5">
              <w:rPr>
                <w:lang w:val="ru-RU"/>
              </w:rPr>
              <w:br/>
              <w:t>использование, экологические проблемы. Безлесные территории России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16.03.2023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39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Прогнозируемые последствия </w:t>
            </w:r>
            <w:r w:rsidRPr="00981AC5">
              <w:rPr>
                <w:lang w:val="ru-RU"/>
              </w:rPr>
              <w:br/>
              <w:t xml:space="preserve">изменений климата для разных природно-хозяйственных зон на территории России. Практическая работа.  Анализ различных точек зрения о влиянии глобальных </w:t>
            </w:r>
            <w:r w:rsidRPr="00981AC5">
              <w:rPr>
                <w:lang w:val="ru-RU"/>
              </w:rPr>
              <w:br/>
              <w:t xml:space="preserve">климатических изменений на </w:t>
            </w:r>
            <w:r w:rsidRPr="00981AC5">
              <w:rPr>
                <w:lang w:val="ru-RU"/>
              </w:rPr>
              <w:br/>
              <w:t xml:space="preserve">природу, на жизнь и </w:t>
            </w:r>
            <w:r w:rsidRPr="00981AC5">
              <w:rPr>
                <w:lang w:val="ru-RU"/>
              </w:rPr>
              <w:br/>
              <w:t xml:space="preserve">хозяйственную деятельность </w:t>
            </w:r>
            <w:r w:rsidRPr="00981AC5">
              <w:rPr>
                <w:lang w:val="ru-RU"/>
              </w:rPr>
              <w:br/>
              <w:t xml:space="preserve">населения на основе анализа </w:t>
            </w:r>
            <w:r w:rsidRPr="00981AC5">
              <w:rPr>
                <w:lang w:val="ru-RU"/>
              </w:rPr>
              <w:br/>
              <w:t xml:space="preserve">нескольких источников </w:t>
            </w:r>
            <w:r w:rsidRPr="00981AC5">
              <w:rPr>
                <w:lang w:val="ru-RU"/>
              </w:rPr>
              <w:br/>
              <w:t>информации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20.03.2023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556" w:bottom="39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65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23.03.2023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Особо охраняемые природные территории России и своего края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03.04.2023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37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Динамика численности населения России в </w:t>
            </w:r>
            <w:r w:rsidRPr="00981AC5">
              <w:t>XX</w:t>
            </w:r>
            <w:r w:rsidRPr="00981AC5">
              <w:rPr>
                <w:lang w:val="ru-RU"/>
              </w:rPr>
              <w:t>—</w:t>
            </w:r>
            <w:r w:rsidRPr="00981AC5">
              <w:t>XXI</w:t>
            </w:r>
            <w:r w:rsidRPr="00981AC5">
              <w:rPr>
                <w:lang w:val="ru-RU"/>
              </w:rPr>
              <w:t xml:space="preserve"> вв. и факторы, определяющие её. Переписи </w:t>
            </w:r>
            <w:r w:rsidRPr="00981AC5">
              <w:rPr>
                <w:lang w:val="ru-RU"/>
              </w:rPr>
              <w:br/>
              <w:t>населения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Геодемографическое положение России. Основные меры </w:t>
            </w:r>
            <w:r w:rsidRPr="00981AC5">
              <w:rPr>
                <w:lang w:val="ru-RU"/>
              </w:rPr>
              <w:br/>
              <w:t xml:space="preserve">современной демографической политики государства. Различные варианты </w:t>
            </w:r>
            <w:proofErr w:type="gramStart"/>
            <w:r w:rsidRPr="00981AC5">
              <w:rPr>
                <w:lang w:val="ru-RU"/>
              </w:rPr>
              <w:t>прогнозов изменения численности населения России</w:t>
            </w:r>
            <w:proofErr w:type="gramEnd"/>
            <w:r w:rsidRPr="00981AC5">
              <w:rPr>
                <w:lang w:val="ru-RU"/>
              </w:rPr>
              <w:t>. Общий прирост населения.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06.04.2023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20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Естественное движение населения.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Рождаемость, смертность, </w:t>
            </w:r>
            <w:r w:rsidRPr="00981AC5">
              <w:rPr>
                <w:lang w:val="ru-RU"/>
              </w:rPr>
              <w:br/>
              <w:t xml:space="preserve">естественный прирост населения России и их географические </w:t>
            </w:r>
            <w:r w:rsidRPr="00981AC5">
              <w:rPr>
                <w:lang w:val="ru-RU"/>
              </w:rPr>
              <w:br/>
              <w:t xml:space="preserve">различия в пределах разных </w:t>
            </w:r>
            <w:r w:rsidRPr="00981AC5">
              <w:rPr>
                <w:lang w:val="ru-RU"/>
              </w:rPr>
              <w:br/>
              <w:t>регионов России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10.04.2023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61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Миграции (механическое движение населения). Внешние и внутренние миграции. Эмиграция и </w:t>
            </w:r>
            <w:r w:rsidRPr="00981AC5">
              <w:rPr>
                <w:lang w:val="ru-RU"/>
              </w:rPr>
              <w:br/>
              <w:t xml:space="preserve">иммиграция. Миграционный </w:t>
            </w:r>
            <w:r w:rsidRPr="00981AC5">
              <w:rPr>
                <w:lang w:val="ru-RU"/>
              </w:rPr>
              <w:br/>
              <w:t xml:space="preserve">прирост населения. Причины </w:t>
            </w:r>
            <w:r w:rsidRPr="00981AC5">
              <w:rPr>
                <w:lang w:val="ru-RU"/>
              </w:rPr>
              <w:br/>
              <w:t>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Государственная миграционная </w:t>
            </w:r>
            <w:r w:rsidRPr="00981AC5">
              <w:rPr>
                <w:lang w:val="ru-RU"/>
              </w:rPr>
              <w:br/>
              <w:t xml:space="preserve">политика Российской Федерации. Практическая работа. Определение по статистическим данным общего, естественного (или) миграционного прироста населения отдельных </w:t>
            </w:r>
            <w:r w:rsidRPr="00981AC5">
              <w:rPr>
                <w:lang w:val="ru-RU"/>
              </w:rPr>
              <w:br/>
              <w:t>субъектов (федеральных округов) Российской Федерации или своего региона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13.04.2023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556" w:bottom="105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65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402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Географические особенности размещения населения: их </w:t>
            </w:r>
            <w:r w:rsidRPr="00981AC5">
              <w:rPr>
                <w:lang w:val="ru-RU"/>
              </w:rPr>
              <w:br/>
              <w:t>обусловленность природными, историческими и социально-экономическими факторами.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Основная полоса расселения.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Плотность населения как </w:t>
            </w:r>
            <w:r w:rsidRPr="00981AC5">
              <w:rPr>
                <w:lang w:val="ru-RU"/>
              </w:rPr>
              <w:br/>
              <w:t xml:space="preserve">показатель освоенности </w:t>
            </w:r>
            <w:r w:rsidRPr="00981AC5">
              <w:rPr>
                <w:lang w:val="ru-RU"/>
              </w:rPr>
              <w:br/>
              <w:t xml:space="preserve">территории. Различия в плотности населения в географических </w:t>
            </w:r>
            <w:r w:rsidRPr="00981AC5">
              <w:rPr>
                <w:lang w:val="ru-RU"/>
              </w:rPr>
              <w:br/>
              <w:t>районах и субъектах Российской Федерации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17.04.2023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300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59.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Городское и сельское население.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Виды городских населённых </w:t>
            </w:r>
            <w:r w:rsidRPr="00981AC5">
              <w:rPr>
                <w:lang w:val="ru-RU"/>
              </w:rPr>
              <w:br/>
              <w:t>пунктов. Урбанизация в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Крупнейшие города и городские агломерации. Классификация </w:t>
            </w:r>
            <w:r w:rsidRPr="00981AC5">
              <w:rPr>
                <w:lang w:val="ru-RU"/>
              </w:rPr>
              <w:br/>
              <w:t>городов по численности населения. Роль городов в жизни страны.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Функции городов России.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Монофункциональные города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20.04.2023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60.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Виды сельских населённых </w:t>
            </w:r>
            <w:r w:rsidRPr="00981AC5">
              <w:rPr>
                <w:lang w:val="ru-RU"/>
              </w:rPr>
              <w:br/>
              <w:t xml:space="preserve">пунктов. Сельская местность и </w:t>
            </w:r>
            <w:r w:rsidRPr="00981AC5">
              <w:rPr>
                <w:lang w:val="ru-RU"/>
              </w:rPr>
              <w:br/>
              <w:t>современные тенденции сельского расселения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24.04.2023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39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Россия — многонациональное </w:t>
            </w:r>
            <w:r w:rsidRPr="00981AC5">
              <w:rPr>
                <w:lang w:val="ru-RU"/>
              </w:rPr>
              <w:br/>
              <w:t xml:space="preserve">государство. Многонациональность как специфический фактор </w:t>
            </w:r>
            <w:r w:rsidRPr="00981AC5">
              <w:rPr>
                <w:lang w:val="ru-RU"/>
              </w:rPr>
              <w:br/>
              <w:t xml:space="preserve">формирования и развития России. Языковая классификация народов России. Крупнейшие народы </w:t>
            </w:r>
            <w:r w:rsidRPr="00981AC5">
              <w:rPr>
                <w:lang w:val="ru-RU"/>
              </w:rPr>
              <w:br/>
              <w:t>России и их расселение. Титульные этносы. 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27.04.2023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География религий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02.05.2023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0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Объекты Всемирного культурного наследия ЮНЕСКО на территории России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04.05.2023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</w:tbl>
    <w:p w:rsidR="00981AC5" w:rsidRPr="00981AC5" w:rsidRDefault="00981AC5" w:rsidP="00981AC5"/>
    <w:p w:rsidR="00981AC5" w:rsidRPr="00981AC5" w:rsidRDefault="00981AC5" w:rsidP="00981AC5">
      <w:pPr>
        <w:sectPr w:rsidR="00981AC5" w:rsidRPr="00981AC5">
          <w:pgSz w:w="11900" w:h="16840"/>
          <w:pgMar w:top="284" w:right="556" w:bottom="98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81AC5" w:rsidRPr="00981AC5" w:rsidRDefault="00981AC5" w:rsidP="00981AC5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654"/>
        <w:gridCol w:w="692"/>
        <w:gridCol w:w="1532"/>
        <w:gridCol w:w="1576"/>
        <w:gridCol w:w="1168"/>
        <w:gridCol w:w="1556"/>
      </w:tblGrid>
      <w:tr w:rsidR="00981AC5" w:rsidRPr="00981AC5" w:rsidTr="00295546">
        <w:trPr>
          <w:trHeight w:hRule="exact" w:val="2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Половой и возрастной состав </w:t>
            </w:r>
            <w:r w:rsidRPr="00981AC5">
              <w:rPr>
                <w:lang w:val="ru-RU"/>
              </w:rPr>
              <w:br/>
              <w:t xml:space="preserve">населения России. Половозрастная структура населения России в </w:t>
            </w:r>
            <w:r w:rsidRPr="00981AC5">
              <w:rPr>
                <w:lang w:val="ru-RU"/>
              </w:rPr>
              <w:br/>
              <w:t xml:space="preserve">географических районах и </w:t>
            </w:r>
            <w:r w:rsidRPr="00981AC5">
              <w:rPr>
                <w:lang w:val="ru-RU"/>
              </w:rPr>
              <w:br/>
              <w:t>субъектах Российской Федерации и факторы, её определяющие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08.05.2023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332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Половозрастные пирамиды.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Демографическая нагрузка.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Средняя прогнозируемая </w:t>
            </w:r>
            <w:r w:rsidRPr="00981AC5">
              <w:rPr>
                <w:lang w:val="ru-RU"/>
              </w:rPr>
              <w:br/>
              <w:t xml:space="preserve">(ожидаемая) продолжительность жизни мужского и женского </w:t>
            </w:r>
            <w:r w:rsidRPr="00981AC5">
              <w:rPr>
                <w:lang w:val="ru-RU"/>
              </w:rPr>
              <w:br/>
              <w:t xml:space="preserve">населения России. Практическая работа. Объяснение динамики </w:t>
            </w:r>
            <w:r w:rsidRPr="00981AC5">
              <w:rPr>
                <w:lang w:val="ru-RU"/>
              </w:rPr>
              <w:br/>
              <w:t xml:space="preserve">половозрастного состава населения России на основе анализа </w:t>
            </w:r>
            <w:r w:rsidRPr="00981AC5">
              <w:rPr>
                <w:lang w:val="ru-RU"/>
              </w:rPr>
              <w:br/>
              <w:t>половозрастных пирамид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11.05.2023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364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Понятие человеческого капитала. Трудовые ресурсы, рабочая сила. Неравномерность распределения трудоспособного населения по территории страны.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Географические различия в уровне занятости населения России и </w:t>
            </w:r>
            <w:r w:rsidRPr="00981AC5">
              <w:rPr>
                <w:lang w:val="ru-RU"/>
              </w:rPr>
              <w:br/>
              <w:t>факторы, их определяющие.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Качество населения и показатели, характеризующие его. ИЧР и его географические различия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15.05.2023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17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Практическая работа.</w:t>
            </w:r>
          </w:p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 xml:space="preserve">Классификация Федеральных округов по особенностям </w:t>
            </w:r>
            <w:r w:rsidRPr="00981AC5">
              <w:rPr>
                <w:lang w:val="ru-RU"/>
              </w:rPr>
              <w:br/>
              <w:t>естественного и механического движения населения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18.08.2022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Устный опрос;</w:t>
            </w:r>
          </w:p>
        </w:tc>
      </w:tr>
      <w:tr w:rsidR="00981AC5" w:rsidRPr="00981AC5" w:rsidTr="00295546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Промежуточная аттестация. Итоговая контрольная работа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22.08.2022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 xml:space="preserve"> Контрольная </w:t>
            </w:r>
            <w:r w:rsidRPr="00981AC5">
              <w:tab/>
              <w:t>работа;</w:t>
            </w:r>
          </w:p>
        </w:tc>
      </w:tr>
      <w:tr w:rsidR="00981AC5" w:rsidRPr="00981AC5" w:rsidTr="00295546">
        <w:trPr>
          <w:trHeight w:hRule="exact" w:val="762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pPr>
              <w:rPr>
                <w:lang w:val="ru-RU"/>
              </w:rPr>
            </w:pPr>
            <w:r w:rsidRPr="00981AC5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68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>
            <w:r w:rsidRPr="00981AC5">
              <w:t>15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1AC5" w:rsidRPr="00981AC5" w:rsidRDefault="00981AC5" w:rsidP="00981AC5"/>
        </w:tc>
      </w:tr>
    </w:tbl>
    <w:p w:rsidR="00981AC5" w:rsidRPr="00981AC5" w:rsidRDefault="00981AC5" w:rsidP="00981AC5"/>
    <w:p w:rsidR="00981AC5" w:rsidRPr="000D31A5" w:rsidRDefault="00981AC5">
      <w:pPr>
        <w:rPr>
          <w:lang w:val="ru-RU"/>
        </w:rPr>
        <w:sectPr w:rsidR="00981AC5" w:rsidRPr="000D31A5">
          <w:pgSz w:w="11900" w:h="16840"/>
          <w:pgMar w:top="284" w:right="640" w:bottom="850" w:left="666" w:header="720" w:footer="720" w:gutter="0"/>
          <w:cols w:space="720" w:equalWidth="0">
            <w:col w:w="10594" w:space="0"/>
          </w:cols>
          <w:docGrid w:linePitch="360"/>
        </w:sectPr>
      </w:pPr>
      <w:bookmarkStart w:id="0" w:name="_GoBack"/>
      <w:bookmarkEnd w:id="0"/>
    </w:p>
    <w:p w:rsidR="00A40E8E" w:rsidRPr="000D31A5" w:rsidRDefault="00A40E8E">
      <w:pPr>
        <w:autoSpaceDE w:val="0"/>
        <w:autoSpaceDN w:val="0"/>
        <w:spacing w:after="66" w:line="220" w:lineRule="exact"/>
        <w:rPr>
          <w:lang w:val="ru-RU"/>
        </w:rPr>
      </w:pPr>
    </w:p>
    <w:p w:rsidR="00A40E8E" w:rsidRDefault="00A40E8E">
      <w:pPr>
        <w:sectPr w:rsidR="00A40E8E">
          <w:pgSz w:w="11900" w:h="16840"/>
          <w:pgMar w:top="284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40E8E" w:rsidRDefault="00A40E8E">
      <w:pPr>
        <w:autoSpaceDE w:val="0"/>
        <w:autoSpaceDN w:val="0"/>
        <w:spacing w:after="78" w:line="220" w:lineRule="exact"/>
      </w:pPr>
    </w:p>
    <w:p w:rsidR="00A40E8E" w:rsidRDefault="00652CA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40E8E" w:rsidRDefault="00652CA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40E8E" w:rsidRPr="00616480" w:rsidRDefault="00652CA6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О.А., Климанов В.В., Ким Э.В. и другие; под редакцией Климановой О.А. География: Землеведение, 5 класс/ ООО «ДРОФА»; АО «Издательство Просвещение»;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Атлас и контурная карта География 5 класс</w:t>
      </w:r>
    </w:p>
    <w:p w:rsidR="00A40E8E" w:rsidRPr="00616480" w:rsidRDefault="00652CA6">
      <w:pPr>
        <w:autoSpaceDE w:val="0"/>
        <w:autoSpaceDN w:val="0"/>
        <w:spacing w:before="262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40E8E" w:rsidRPr="00616480" w:rsidRDefault="00652CA6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География 5-9 классы. Рабочие программы по учебникам под редакцией О.А. Климановой. Составитель И.Г. Смирнов</w:t>
      </w:r>
    </w:p>
    <w:p w:rsidR="00A40E8E" w:rsidRPr="00616480" w:rsidRDefault="00652CA6">
      <w:pPr>
        <w:autoSpaceDE w:val="0"/>
        <w:autoSpaceDN w:val="0"/>
        <w:spacing w:before="264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40E8E" w:rsidRPr="00616480" w:rsidRDefault="00652CA6">
      <w:pPr>
        <w:autoSpaceDE w:val="0"/>
        <w:autoSpaceDN w:val="0"/>
        <w:spacing w:before="168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1.Единая коллекция ЦОР.</w:t>
      </w:r>
    </w:p>
    <w:p w:rsidR="00A40E8E" w:rsidRPr="00616480" w:rsidRDefault="00652CA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1)Географические обучающие модели.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/2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>dc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937-826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-4695-8479-</w:t>
      </w:r>
      <w:r>
        <w:rPr>
          <w:rFonts w:ascii="Times New Roman" w:eastAsia="Times New Roman" w:hAnsi="Times New Roman"/>
          <w:color w:val="000000"/>
          <w:sz w:val="24"/>
        </w:rPr>
        <w:t>da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00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58992</w:t>
      </w:r>
      <w:r>
        <w:rPr>
          <w:rFonts w:ascii="Times New Roman" w:eastAsia="Times New Roman" w:hAnsi="Times New Roman"/>
          <w:color w:val="000000"/>
          <w:sz w:val="24"/>
        </w:rPr>
        <w:t>ce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/?</w:t>
      </w:r>
    </w:p>
    <w:p w:rsidR="00A40E8E" w:rsidRPr="00616480" w:rsidRDefault="00652CA6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interface=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catalog&amp;class[]=48&amp;subject[]=28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2)География 6-10 классы.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http://school-collection.edu.ru/catalog/rubr/523e4226-60b8-b9f7-d940-984745d86418/118882/?interface=catalog&amp;class=48&amp;subject=28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3) География. 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Планета Земля. 6 класс.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2317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71-1650-4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58-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439-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53331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47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/106075/?</w:t>
      </w:r>
    </w:p>
    <w:p w:rsidR="00A40E8E" w:rsidRPr="00616480" w:rsidRDefault="00652CA6">
      <w:pPr>
        <w:autoSpaceDE w:val="0"/>
        <w:autoSpaceDN w:val="0"/>
        <w:spacing w:before="70" w:after="0"/>
        <w:ind w:right="1296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interface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=48&amp;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=28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2.Географический атлас (</w:t>
      </w:r>
      <w:r>
        <w:rPr>
          <w:rFonts w:ascii="Times New Roman" w:eastAsia="Times New Roman" w:hAnsi="Times New Roman"/>
          <w:color w:val="000000"/>
          <w:sz w:val="24"/>
        </w:rPr>
        <w:t>geography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atlas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geography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atlas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00/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00/</w:t>
      </w:r>
      <w:r>
        <w:rPr>
          <w:rFonts w:ascii="Times New Roman" w:eastAsia="Times New Roman" w:hAnsi="Times New Roman"/>
          <w:color w:val="000000"/>
          <w:sz w:val="24"/>
        </w:rPr>
        <w:t>z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0000000/ 3.Видеоуроки (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shool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geograty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4.Мегаэнциклопедия Кирилла и Мефодия (</w:t>
      </w:r>
      <w:r>
        <w:rPr>
          <w:rFonts w:ascii="Times New Roman" w:eastAsia="Times New Roman" w:hAnsi="Times New Roman"/>
          <w:color w:val="000000"/>
          <w:sz w:val="24"/>
        </w:rPr>
        <w:t>megabook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rubric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/ГЕОГРАФИЯ.</w:t>
      </w:r>
    </w:p>
    <w:p w:rsidR="00A40E8E" w:rsidRPr="00616480" w:rsidRDefault="00652CA6">
      <w:pPr>
        <w:autoSpaceDE w:val="0"/>
        <w:autoSpaceDN w:val="0"/>
        <w:spacing w:before="70" w:after="0" w:line="271" w:lineRule="auto"/>
        <w:ind w:right="2736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megabook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rubric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/ГЕОГРАФИЯ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5.Мир карт (</w:t>
      </w:r>
      <w:r>
        <w:rPr>
          <w:rFonts w:ascii="Times New Roman" w:eastAsia="Times New Roman" w:hAnsi="Times New Roman"/>
          <w:color w:val="000000"/>
          <w:sz w:val="24"/>
        </w:rPr>
        <w:t>mirkart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mirkart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Электронное приложение к газете “1 сентября» (</w:t>
      </w:r>
      <w:r>
        <w:rPr>
          <w:rFonts w:ascii="Times New Roman" w:eastAsia="Times New Roman" w:hAnsi="Times New Roman"/>
          <w:color w:val="000000"/>
          <w:sz w:val="24"/>
        </w:rPr>
        <w:t>geo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.1 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40E8E" w:rsidRPr="00616480" w:rsidRDefault="00652CA6">
      <w:pPr>
        <w:autoSpaceDE w:val="0"/>
        <w:autoSpaceDN w:val="0"/>
        <w:spacing w:before="70" w:after="0" w:line="286" w:lineRule="auto"/>
        <w:ind w:right="1872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geo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7.Открытый банк заданий ОГЭ (</w:t>
      </w:r>
      <w:r>
        <w:rPr>
          <w:rFonts w:ascii="Times New Roman" w:eastAsia="Times New Roman" w:hAnsi="Times New Roman"/>
          <w:color w:val="000000"/>
          <w:sz w:val="24"/>
        </w:rPr>
        <w:t>fipi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)/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fipi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8.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Официальный портал ЕГЭ (</w:t>
      </w:r>
      <w:r>
        <w:rPr>
          <w:rFonts w:ascii="Times New Roman" w:eastAsia="Times New Roman" w:hAnsi="Times New Roman"/>
          <w:color w:val="000000"/>
          <w:sz w:val="24"/>
        </w:rPr>
        <w:t>ege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ege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9.Официальный портал ГИА (</w:t>
      </w:r>
      <w:r>
        <w:rPr>
          <w:rFonts w:ascii="Times New Roman" w:eastAsia="Times New Roman" w:hAnsi="Times New Roman"/>
          <w:color w:val="000000"/>
          <w:sz w:val="24"/>
        </w:rPr>
        <w:t>gia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gia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graduates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classes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exam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 10.Презентации по географии (</w:t>
      </w:r>
      <w:r>
        <w:rPr>
          <w:rFonts w:ascii="Times New Roman" w:eastAsia="Times New Roman" w:hAnsi="Times New Roman"/>
          <w:color w:val="000000"/>
          <w:sz w:val="24"/>
        </w:rPr>
        <w:t>ppt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geografija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ppt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geografija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11.География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geographyofrussia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12.Интерактивные карты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mygeog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rubrica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interaktivnye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karty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13.</w:t>
      </w:r>
      <w:proofErr w:type="gramEnd"/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Интерактивные карты России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maps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cmn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tematic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maps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shtml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?#2 14. Презентации по географии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://900</w:t>
      </w:r>
      <w:r>
        <w:rPr>
          <w:rFonts w:ascii="Times New Roman" w:eastAsia="Times New Roman" w:hAnsi="Times New Roman"/>
          <w:color w:val="000000"/>
          <w:sz w:val="24"/>
        </w:rPr>
        <w:t>igr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geografii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15. Презентации по географии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presentaci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geografii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16. Федеральная служба статистики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gks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0E8E" w:rsidRPr="00616480" w:rsidRDefault="00A40E8E">
      <w:pPr>
        <w:autoSpaceDE w:val="0"/>
        <w:autoSpaceDN w:val="0"/>
        <w:spacing w:after="78" w:line="220" w:lineRule="exact"/>
        <w:rPr>
          <w:lang w:val="ru-RU"/>
        </w:rPr>
      </w:pPr>
    </w:p>
    <w:p w:rsidR="00A40E8E" w:rsidRPr="00616480" w:rsidRDefault="00652CA6">
      <w:pPr>
        <w:autoSpaceDE w:val="0"/>
        <w:autoSpaceDN w:val="0"/>
        <w:spacing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40E8E" w:rsidRPr="00616480" w:rsidRDefault="00652CA6">
      <w:pPr>
        <w:autoSpaceDE w:val="0"/>
        <w:autoSpaceDN w:val="0"/>
        <w:spacing w:before="346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40E8E" w:rsidRPr="00616480" w:rsidRDefault="00652CA6">
      <w:pPr>
        <w:autoSpaceDE w:val="0"/>
        <w:autoSpaceDN w:val="0"/>
        <w:spacing w:before="166" w:after="0" w:line="262" w:lineRule="auto"/>
        <w:ind w:right="8352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Атласы</w:t>
      </w:r>
    </w:p>
    <w:p w:rsidR="00A40E8E" w:rsidRPr="00616480" w:rsidRDefault="00652CA6">
      <w:pPr>
        <w:autoSpaceDE w:val="0"/>
        <w:autoSpaceDN w:val="0"/>
        <w:spacing w:before="262" w:after="0" w:line="230" w:lineRule="auto"/>
        <w:rPr>
          <w:lang w:val="ru-RU"/>
        </w:rPr>
      </w:pPr>
      <w:r w:rsidRPr="0061648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A40E8E" w:rsidRPr="00616480" w:rsidRDefault="00652CA6">
      <w:pPr>
        <w:autoSpaceDE w:val="0"/>
        <w:autoSpaceDN w:val="0"/>
        <w:spacing w:before="166" w:after="0" w:line="283" w:lineRule="auto"/>
        <w:ind w:right="7488"/>
        <w:rPr>
          <w:lang w:val="ru-RU"/>
        </w:rPr>
      </w:pP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Глобусы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Карты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медиаресурсов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горных пород </w:t>
      </w:r>
      <w:r w:rsidRPr="00616480">
        <w:rPr>
          <w:lang w:val="ru-RU"/>
        </w:rPr>
        <w:br/>
      </w:r>
      <w:r w:rsidRPr="00616480">
        <w:rPr>
          <w:rFonts w:ascii="Times New Roman" w:eastAsia="Times New Roman" w:hAnsi="Times New Roman"/>
          <w:color w:val="000000"/>
          <w:sz w:val="24"/>
          <w:lang w:val="ru-RU"/>
        </w:rPr>
        <w:t>Портреты первооткрывателей</w:t>
      </w:r>
    </w:p>
    <w:p w:rsidR="00A40E8E" w:rsidRPr="00616480" w:rsidRDefault="00A40E8E">
      <w:pPr>
        <w:rPr>
          <w:lang w:val="ru-RU"/>
        </w:rPr>
        <w:sectPr w:rsidR="00A40E8E" w:rsidRPr="0061648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2CA6" w:rsidRPr="00616480" w:rsidRDefault="00652CA6">
      <w:pPr>
        <w:rPr>
          <w:lang w:val="ru-RU"/>
        </w:rPr>
      </w:pPr>
    </w:p>
    <w:sectPr w:rsidR="00652CA6" w:rsidRPr="0061648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70" w:rsidRDefault="00472170" w:rsidP="00616480">
      <w:pPr>
        <w:spacing w:after="0" w:line="240" w:lineRule="auto"/>
      </w:pPr>
      <w:r>
        <w:separator/>
      </w:r>
    </w:p>
  </w:endnote>
  <w:endnote w:type="continuationSeparator" w:id="0">
    <w:p w:rsidR="00472170" w:rsidRDefault="00472170" w:rsidP="0061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70" w:rsidRDefault="00472170" w:rsidP="00616480">
      <w:pPr>
        <w:spacing w:after="0" w:line="240" w:lineRule="auto"/>
      </w:pPr>
      <w:r>
        <w:separator/>
      </w:r>
    </w:p>
  </w:footnote>
  <w:footnote w:type="continuationSeparator" w:id="0">
    <w:p w:rsidR="00472170" w:rsidRDefault="00472170" w:rsidP="0061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31A5"/>
    <w:rsid w:val="00115DCC"/>
    <w:rsid w:val="0015074B"/>
    <w:rsid w:val="0028673B"/>
    <w:rsid w:val="0029639D"/>
    <w:rsid w:val="00326F90"/>
    <w:rsid w:val="00472170"/>
    <w:rsid w:val="00616480"/>
    <w:rsid w:val="00652CA6"/>
    <w:rsid w:val="0097569C"/>
    <w:rsid w:val="00981AC5"/>
    <w:rsid w:val="00A40E8E"/>
    <w:rsid w:val="00AA1D8D"/>
    <w:rsid w:val="00B47730"/>
    <w:rsid w:val="00B64F4E"/>
    <w:rsid w:val="00CB0664"/>
    <w:rsid w:val="00E4530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6A52E-965B-4ECE-AC68-14DE8927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119</Pages>
  <Words>28731</Words>
  <Characters>163768</Characters>
  <Application>Microsoft Office Word</Application>
  <DocSecurity>0</DocSecurity>
  <Lines>1364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192115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Завуч</cp:lastModifiedBy>
  <cp:revision>10</cp:revision>
  <dcterms:created xsi:type="dcterms:W3CDTF">2013-12-23T23:15:00Z</dcterms:created>
  <dcterms:modified xsi:type="dcterms:W3CDTF">2023-01-23T10:30:00Z</dcterms:modified>
  <cp:category/>
</cp:coreProperties>
</file>